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CE" w:rsidRDefault="005C1231" w:rsidP="00A73ECE">
      <w:pPr>
        <w:pStyle w:val="21"/>
        <w:keepNext/>
        <w:keepLines/>
        <w:shd w:val="clear" w:color="auto" w:fill="auto"/>
        <w:spacing w:after="214"/>
        <w:ind w:right="60"/>
        <w:rPr>
          <w:rStyle w:val="2"/>
          <w:color w:val="000000"/>
        </w:rPr>
      </w:pPr>
      <w:bookmarkStart w:id="0" w:name="bookmark0"/>
      <w:r>
        <w:rPr>
          <w:rStyle w:val="2"/>
          <w:color w:val="000000"/>
        </w:rPr>
        <w:t xml:space="preserve">Договор №  </w:t>
      </w:r>
    </w:p>
    <w:p w:rsidR="00A73ECE" w:rsidRDefault="00A73ECE" w:rsidP="00A73ECE">
      <w:pPr>
        <w:pStyle w:val="21"/>
        <w:keepNext/>
        <w:keepLines/>
        <w:shd w:val="clear" w:color="auto" w:fill="auto"/>
        <w:spacing w:after="214"/>
        <w:ind w:right="60"/>
      </w:pPr>
      <w:r>
        <w:rPr>
          <w:rStyle w:val="2"/>
          <w:color w:val="000000"/>
        </w:rPr>
        <w:t>на оказание платных образовательных услуг</w:t>
      </w:r>
      <w:bookmarkEnd w:id="0"/>
    </w:p>
    <w:p w:rsidR="00A73ECE" w:rsidRDefault="00A73ECE" w:rsidP="00A73ECE">
      <w:pPr>
        <w:pStyle w:val="a6"/>
        <w:shd w:val="clear" w:color="auto" w:fill="auto"/>
        <w:tabs>
          <w:tab w:val="left" w:pos="2480"/>
          <w:tab w:val="left" w:pos="7221"/>
        </w:tabs>
        <w:spacing w:before="0" w:after="221" w:line="210" w:lineRule="exact"/>
        <w:ind w:left="100"/>
      </w:pPr>
      <w:r>
        <w:rPr>
          <w:rStyle w:val="3"/>
          <w:i w:val="0"/>
          <w:iCs w:val="0"/>
          <w:color w:val="000000"/>
        </w:rPr>
        <w:t xml:space="preserve">с. </w:t>
      </w:r>
      <w:proofErr w:type="spellStart"/>
      <w:r>
        <w:rPr>
          <w:rStyle w:val="3"/>
          <w:i w:val="0"/>
          <w:iCs w:val="0"/>
          <w:color w:val="000000"/>
        </w:rPr>
        <w:t>Побединское</w:t>
      </w:r>
      <w:proofErr w:type="spellEnd"/>
      <w:r>
        <w:rPr>
          <w:rStyle w:val="3"/>
          <w:i w:val="0"/>
          <w:iCs w:val="0"/>
          <w:color w:val="000000"/>
        </w:rPr>
        <w:tab/>
      </w:r>
      <w:r>
        <w:rPr>
          <w:rStyle w:val="3"/>
          <w:i w:val="0"/>
          <w:iCs w:val="0"/>
          <w:color w:val="000000"/>
        </w:rPr>
        <w:tab/>
        <w:t>«</w:t>
      </w:r>
      <w:r w:rsidR="00F4163F">
        <w:rPr>
          <w:rStyle w:val="3"/>
          <w:i w:val="0"/>
          <w:iCs w:val="0"/>
          <w:color w:val="000000"/>
        </w:rPr>
        <w:t>____</w:t>
      </w:r>
      <w:r>
        <w:rPr>
          <w:rStyle w:val="3"/>
          <w:i w:val="0"/>
          <w:iCs w:val="0"/>
          <w:color w:val="000000"/>
        </w:rPr>
        <w:t xml:space="preserve"> »</w:t>
      </w:r>
      <w:r w:rsidR="00F4163F">
        <w:rPr>
          <w:rStyle w:val="3"/>
          <w:i w:val="0"/>
          <w:iCs w:val="0"/>
          <w:color w:val="000000"/>
        </w:rPr>
        <w:t>__________</w:t>
      </w:r>
      <w:r>
        <w:rPr>
          <w:rStyle w:val="3"/>
          <w:i w:val="0"/>
          <w:iCs w:val="0"/>
          <w:color w:val="000000"/>
        </w:rPr>
        <w:t>20</w:t>
      </w:r>
      <w:r w:rsidR="00F4163F">
        <w:rPr>
          <w:rStyle w:val="3"/>
          <w:i w:val="0"/>
          <w:iCs w:val="0"/>
          <w:color w:val="000000"/>
        </w:rPr>
        <w:t>____</w:t>
      </w:r>
      <w:r>
        <w:rPr>
          <w:rStyle w:val="3"/>
          <w:i w:val="0"/>
          <w:iCs w:val="0"/>
          <w:color w:val="000000"/>
        </w:rPr>
        <w:t>г.</w:t>
      </w:r>
    </w:p>
    <w:p w:rsidR="00A73ECE" w:rsidRDefault="00F32C50" w:rsidP="00A73ECE">
      <w:pPr>
        <w:pStyle w:val="a6"/>
        <w:shd w:val="clear" w:color="auto" w:fill="auto"/>
        <w:spacing w:before="0" w:after="211" w:line="248" w:lineRule="exact"/>
        <w:ind w:left="100" w:right="20"/>
      </w:pPr>
      <w:r w:rsidRPr="00F32C50">
        <w:rPr>
          <w:b/>
          <w:bCs/>
          <w:noProof/>
          <w:color w:val="000000"/>
          <w:u w:val="single"/>
        </w:rPr>
        <w:pict>
          <v:shapetype id="_x0000_t202" coordsize="21600,21600" o:spt="202" path="m,l,21600r21600,l21600,xe">
            <v:stroke joinstyle="miter"/>
            <v:path gradientshapeok="t" o:connecttype="rect"/>
          </v:shapetype>
          <v:shape id="_x0000_s1033" type="#_x0000_t202" style="position:absolute;left:0;text-align:left;margin-left:318.8pt;margin-top:90.1pt;width:198pt;height:27.75pt;z-index:-251651072;mso-wrap-distance-left:5pt;mso-wrap-distance-right:5pt;mso-position-horizontal-relative:margin" filled="f" stroked="f">
            <v:textbox style="mso-next-textbox:#_x0000_s1033" inset="0,0,0,0">
              <w:txbxContent>
                <w:p w:rsidR="003536FA" w:rsidRDefault="003536FA" w:rsidP="003536FA">
                  <w:pPr>
                    <w:pStyle w:val="21"/>
                    <w:keepNext/>
                    <w:keepLines/>
                    <w:pBdr>
                      <w:bottom w:val="single" w:sz="4" w:space="1" w:color="auto"/>
                    </w:pBdr>
                    <w:shd w:val="clear" w:color="auto" w:fill="auto"/>
                    <w:spacing w:after="0" w:line="210" w:lineRule="exact"/>
                    <w:rPr>
                      <w:rStyle w:val="20"/>
                      <w:color w:val="000000"/>
                    </w:rPr>
                  </w:pPr>
                  <w:r>
                    <w:rPr>
                      <w:rStyle w:val="20"/>
                      <w:color w:val="000000"/>
                    </w:rPr>
                    <w:t xml:space="preserve">                   </w:t>
                  </w:r>
                </w:p>
                <w:p w:rsidR="003536FA" w:rsidRPr="00BE4FA7" w:rsidRDefault="003536FA" w:rsidP="003536FA">
                  <w:pPr>
                    <w:pStyle w:val="21"/>
                    <w:keepNext/>
                    <w:keepLines/>
                    <w:shd w:val="clear" w:color="auto" w:fill="auto"/>
                    <w:spacing w:after="0" w:line="210" w:lineRule="exact"/>
                    <w:rPr>
                      <w:u w:val="single"/>
                    </w:rPr>
                  </w:pPr>
                  <w:r>
                    <w:rPr>
                      <w:rStyle w:val="20"/>
                      <w:color w:val="000000"/>
                    </w:rPr>
                    <w:t xml:space="preserve">    (Ф.И.О. совершеннолетнего)</w:t>
                  </w:r>
                </w:p>
                <w:p w:rsidR="003536FA" w:rsidRPr="003536FA" w:rsidRDefault="003536FA" w:rsidP="003536FA">
                  <w:pPr>
                    <w:pStyle w:val="21"/>
                    <w:keepNext/>
                    <w:keepLines/>
                    <w:shd w:val="clear" w:color="auto" w:fill="auto"/>
                    <w:spacing w:after="0" w:line="210" w:lineRule="exact"/>
                    <w:jc w:val="left"/>
                    <w:rPr>
                      <w:u w:val="single"/>
                    </w:rPr>
                  </w:pPr>
                </w:p>
              </w:txbxContent>
            </v:textbox>
            <w10:wrap type="square" anchorx="margin"/>
          </v:shape>
        </w:pict>
      </w:r>
      <w:proofErr w:type="gramStart"/>
      <w:r w:rsidR="00A73ECE">
        <w:rPr>
          <w:rStyle w:val="3"/>
          <w:i w:val="0"/>
          <w:iCs w:val="0"/>
          <w:color w:val="000000"/>
        </w:rPr>
        <w:t>Государственное бюджетное образовательное учреждение среднего профессионального образования «Чеченский автотранспортный техникум» (ГБПОУ «ЧАТ») на основании лицензии серия ААА № 001501, регистрационный номер 1441, выданной Федеральной службой по надзору в сфере образования и науки «23» июня 2011 г. и свидетельства о государственной аккредитации серия 90А01 № 0000806, регистрационный номер 0748, действительного до «19» июля 2019 г., в лице директора Чеченского автотранспортного техникума ГБПОУ «ЧАТ</w:t>
      </w:r>
      <w:proofErr w:type="gramEnd"/>
      <w:r w:rsidR="00A73ECE">
        <w:rPr>
          <w:rStyle w:val="3"/>
          <w:i w:val="0"/>
          <w:iCs w:val="0"/>
          <w:color w:val="000000"/>
        </w:rPr>
        <w:t xml:space="preserve">» </w:t>
      </w:r>
      <w:proofErr w:type="spellStart"/>
      <w:r w:rsidR="00A73ECE">
        <w:rPr>
          <w:rStyle w:val="3"/>
          <w:i w:val="0"/>
          <w:iCs w:val="0"/>
          <w:color w:val="000000"/>
        </w:rPr>
        <w:t>Батукаева</w:t>
      </w:r>
      <w:proofErr w:type="spellEnd"/>
      <w:r w:rsidR="00A73ECE">
        <w:rPr>
          <w:rStyle w:val="3"/>
          <w:i w:val="0"/>
          <w:iCs w:val="0"/>
          <w:color w:val="000000"/>
        </w:rPr>
        <w:t xml:space="preserve"> </w:t>
      </w:r>
      <w:proofErr w:type="spellStart"/>
      <w:r w:rsidR="00A73ECE">
        <w:rPr>
          <w:rStyle w:val="3"/>
          <w:i w:val="0"/>
          <w:iCs w:val="0"/>
          <w:color w:val="000000"/>
        </w:rPr>
        <w:t>Далимбека</w:t>
      </w:r>
      <w:proofErr w:type="spellEnd"/>
      <w:r w:rsidR="00A73ECE">
        <w:rPr>
          <w:rStyle w:val="3"/>
          <w:i w:val="0"/>
          <w:iCs w:val="0"/>
          <w:color w:val="000000"/>
        </w:rPr>
        <w:t xml:space="preserve"> Исаевича, действующего на основании Положения об образовательном учреждении профессионального образования (18.06.2008 № 543) и Устава ГБПОУ «ЧАТ», (далее - «Исполнитель», «образовательное учреждение») с одной стороны, и</w:t>
      </w:r>
    </w:p>
    <w:p w:rsidR="00A73ECE" w:rsidRPr="00BE4FA7" w:rsidRDefault="00A73ECE" w:rsidP="003536FA">
      <w:pPr>
        <w:pStyle w:val="21"/>
        <w:keepNext/>
        <w:keepLines/>
        <w:shd w:val="clear" w:color="auto" w:fill="auto"/>
        <w:spacing w:after="0" w:line="210" w:lineRule="exact"/>
        <w:ind w:left="3261"/>
        <w:jc w:val="left"/>
        <w:rPr>
          <w:u w:val="single"/>
        </w:rPr>
      </w:pPr>
      <w:bookmarkStart w:id="1" w:name="bookmark1"/>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r>
        <w:rPr>
          <w:rStyle w:val="2"/>
          <w:color w:val="000000"/>
          <w:u w:val="single"/>
        </w:rPr>
        <w:softHyphen/>
      </w:r>
      <w:bookmarkEnd w:id="1"/>
    </w:p>
    <w:p w:rsidR="00A73ECE" w:rsidRPr="001F540A" w:rsidRDefault="00A73ECE" w:rsidP="00A73ECE">
      <w:pPr>
        <w:pStyle w:val="a6"/>
        <w:shd w:val="clear" w:color="auto" w:fill="auto"/>
        <w:spacing w:before="0" w:after="219" w:line="259" w:lineRule="exact"/>
        <w:ind w:left="100" w:right="20"/>
        <w:rPr>
          <w:color w:val="000000"/>
        </w:rPr>
      </w:pPr>
      <w:r>
        <w:rPr>
          <w:rStyle w:val="3"/>
          <w:i w:val="0"/>
          <w:iCs w:val="0"/>
          <w:color w:val="000000"/>
        </w:rPr>
        <w:t xml:space="preserve">с другой стороны, именуемые вместе в дальнейшем </w:t>
      </w:r>
      <w:r>
        <w:rPr>
          <w:rStyle w:val="a4"/>
          <w:color w:val="000000"/>
          <w:lang w:val="ru-RU" w:eastAsia="ru-RU"/>
        </w:rPr>
        <w:t xml:space="preserve">Стороны, </w:t>
      </w:r>
      <w:r>
        <w:rPr>
          <w:rStyle w:val="3"/>
          <w:i w:val="0"/>
          <w:iCs w:val="0"/>
          <w:color w:val="000000"/>
        </w:rPr>
        <w:t>заключили настоящий договор о нижеследующем:</w:t>
      </w:r>
    </w:p>
    <w:p w:rsidR="00A73ECE" w:rsidRDefault="00A73ECE" w:rsidP="00A73ECE">
      <w:pPr>
        <w:pStyle w:val="21"/>
        <w:keepNext/>
        <w:keepLines/>
        <w:shd w:val="clear" w:color="auto" w:fill="auto"/>
        <w:spacing w:after="214" w:line="210" w:lineRule="exact"/>
        <w:ind w:right="60"/>
      </w:pPr>
      <w:bookmarkStart w:id="2" w:name="bookmark2"/>
      <w:r>
        <w:rPr>
          <w:rStyle w:val="23"/>
          <w:color w:val="000000"/>
        </w:rPr>
        <w:t>1. Предмет Договора</w:t>
      </w:r>
      <w:bookmarkEnd w:id="2"/>
    </w:p>
    <w:p w:rsidR="00A73ECE" w:rsidRDefault="00A73ECE" w:rsidP="00A73ECE">
      <w:pPr>
        <w:pStyle w:val="a6"/>
        <w:numPr>
          <w:ilvl w:val="0"/>
          <w:numId w:val="1"/>
        </w:numPr>
        <w:shd w:val="clear" w:color="auto" w:fill="auto"/>
        <w:tabs>
          <w:tab w:val="left" w:pos="615"/>
        </w:tabs>
        <w:spacing w:before="0" w:after="0" w:line="252" w:lineRule="exact"/>
        <w:ind w:left="100" w:right="20"/>
      </w:pPr>
      <w:r>
        <w:rPr>
          <w:rStyle w:val="3"/>
          <w:i w:val="0"/>
          <w:iCs w:val="0"/>
          <w:color w:val="000000"/>
        </w:rPr>
        <w:t xml:space="preserve">Исполнитель предоставляет, а Заказчик оплачивает образовательные услуги по подготовке Обучающегося государственного бюджетного образовательного учреждения среднего профессионального образования «Чеченский автотранспортный техникум» (ГБПОУ «ЧАТ»)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направлению подготовки </w:t>
      </w:r>
      <w:r>
        <w:rPr>
          <w:rStyle w:val="a5"/>
          <w:color w:val="000000"/>
        </w:rPr>
        <w:t>(код; наименование): ___________________________________________ _________________________________________________________________________________________________</w:t>
      </w:r>
    </w:p>
    <w:p w:rsidR="00A73ECE" w:rsidRDefault="00A73ECE" w:rsidP="00A73ECE">
      <w:pPr>
        <w:pStyle w:val="a6"/>
        <w:shd w:val="clear" w:color="auto" w:fill="auto"/>
        <w:spacing w:before="0" w:after="180" w:line="252" w:lineRule="exact"/>
        <w:ind w:left="100" w:right="20"/>
      </w:pPr>
      <w:r>
        <w:rPr>
          <w:rStyle w:val="3"/>
          <w:i w:val="0"/>
          <w:iCs w:val="0"/>
          <w:color w:val="000000"/>
        </w:rPr>
        <w:t xml:space="preserve">в соответствии с федеральным государственным образовательным стандартом по </w:t>
      </w:r>
      <w:r>
        <w:rPr>
          <w:color w:val="000000"/>
          <w:u w:val="single"/>
        </w:rPr>
        <w:t>_________________</w:t>
      </w:r>
      <w:r>
        <w:rPr>
          <w:rStyle w:val="3"/>
          <w:i w:val="0"/>
          <w:iCs w:val="0"/>
          <w:color w:val="000000"/>
        </w:rPr>
        <w:t xml:space="preserve"> </w:t>
      </w:r>
      <w:r>
        <w:rPr>
          <w:rStyle w:val="a5"/>
          <w:color w:val="000000"/>
        </w:rPr>
        <w:t>(</w:t>
      </w:r>
      <w:proofErr w:type="gramStart"/>
      <w:r>
        <w:rPr>
          <w:rStyle w:val="a5"/>
          <w:color w:val="000000"/>
        </w:rPr>
        <w:t>ненужное</w:t>
      </w:r>
      <w:proofErr w:type="gramEnd"/>
      <w:r>
        <w:rPr>
          <w:rStyle w:val="a5"/>
          <w:color w:val="000000"/>
        </w:rPr>
        <w:t xml:space="preserve"> вычеркнуть)</w:t>
      </w:r>
      <w:r>
        <w:rPr>
          <w:rStyle w:val="3"/>
          <w:i w:val="0"/>
          <w:iCs w:val="0"/>
          <w:color w:val="000000"/>
        </w:rPr>
        <w:t xml:space="preserve"> форме обучения.</w:t>
      </w:r>
    </w:p>
    <w:p w:rsidR="00A73ECE" w:rsidRDefault="00A73ECE" w:rsidP="00A73ECE">
      <w:pPr>
        <w:pStyle w:val="a6"/>
        <w:numPr>
          <w:ilvl w:val="0"/>
          <w:numId w:val="1"/>
        </w:numPr>
        <w:shd w:val="clear" w:color="auto" w:fill="auto"/>
        <w:tabs>
          <w:tab w:val="left" w:pos="464"/>
        </w:tabs>
        <w:spacing w:before="0" w:after="0" w:line="252" w:lineRule="exact"/>
        <w:ind w:left="100"/>
      </w:pPr>
      <w:r>
        <w:rPr>
          <w:rStyle w:val="3"/>
          <w:i w:val="0"/>
          <w:iCs w:val="0"/>
          <w:color w:val="000000"/>
        </w:rPr>
        <w:t>Срок освоения основной профессиональной образовательной программы (продолжительность обучения)</w:t>
      </w:r>
    </w:p>
    <w:p w:rsidR="00A73ECE" w:rsidRDefault="00A73ECE" w:rsidP="00A73ECE">
      <w:pPr>
        <w:pStyle w:val="30"/>
        <w:shd w:val="clear" w:color="auto" w:fill="auto"/>
        <w:ind w:left="100"/>
      </w:pPr>
      <w:r>
        <w:rPr>
          <w:rStyle w:val="31"/>
          <w:color w:val="000000"/>
        </w:rPr>
        <w:t xml:space="preserve">______________________ </w:t>
      </w:r>
      <w:r>
        <w:rPr>
          <w:rStyle w:val="3"/>
          <w:color w:val="000000"/>
        </w:rPr>
        <w:t>(указать количество месяцев, лет).</w:t>
      </w:r>
    </w:p>
    <w:p w:rsidR="00A73ECE" w:rsidRDefault="00A73ECE" w:rsidP="00A73ECE">
      <w:pPr>
        <w:pStyle w:val="a6"/>
        <w:numPr>
          <w:ilvl w:val="0"/>
          <w:numId w:val="1"/>
        </w:numPr>
        <w:shd w:val="clear" w:color="auto" w:fill="auto"/>
        <w:tabs>
          <w:tab w:val="left" w:pos="510"/>
        </w:tabs>
        <w:spacing w:before="0" w:after="0" w:line="252" w:lineRule="exact"/>
        <w:ind w:left="100" w:right="20"/>
      </w:pPr>
      <w:r>
        <w:rPr>
          <w:rStyle w:val="3"/>
          <w:i w:val="0"/>
          <w:iCs w:val="0"/>
          <w:color w:val="000000"/>
        </w:rPr>
        <w:t>Срок обучения в соответствии с индивидуальным рабочим учебным планом составляет ___________ месяцев.</w:t>
      </w:r>
    </w:p>
    <w:p w:rsidR="00A73ECE" w:rsidRDefault="00A73ECE" w:rsidP="00A73ECE">
      <w:pPr>
        <w:pStyle w:val="a6"/>
        <w:numPr>
          <w:ilvl w:val="0"/>
          <w:numId w:val="1"/>
        </w:numPr>
        <w:shd w:val="clear" w:color="auto" w:fill="auto"/>
        <w:tabs>
          <w:tab w:val="left" w:pos="471"/>
        </w:tabs>
        <w:spacing w:before="0" w:after="214" w:line="252" w:lineRule="exact"/>
        <w:ind w:left="100" w:right="20"/>
      </w:pPr>
      <w:r>
        <w:rPr>
          <w:rStyle w:val="3"/>
          <w:i w:val="0"/>
          <w:iCs w:val="0"/>
          <w:color w:val="000000"/>
        </w:rPr>
        <w:t xml:space="preserve">После прохождения Заказчиком полного курса обучения и успешной итоговой аттестации ему выдается диплом о среднем профессиональном образовании, а в случае отчисления Заказчика из образовательного учреждения до завершения им обучения в полном объеме справку об </w:t>
      </w:r>
      <w:proofErr w:type="gramStart"/>
      <w:r>
        <w:rPr>
          <w:rStyle w:val="3"/>
          <w:i w:val="0"/>
          <w:iCs w:val="0"/>
          <w:color w:val="000000"/>
        </w:rPr>
        <w:t>обучении по форме</w:t>
      </w:r>
      <w:proofErr w:type="gramEnd"/>
      <w:r>
        <w:rPr>
          <w:rStyle w:val="3"/>
          <w:i w:val="0"/>
          <w:iCs w:val="0"/>
          <w:color w:val="000000"/>
        </w:rPr>
        <w:t>, установленной Исполнителем, об освоении тех или иных компонентов образовательной программы.</w:t>
      </w:r>
    </w:p>
    <w:p w:rsidR="00A73ECE" w:rsidRDefault="00A73ECE" w:rsidP="00A73ECE">
      <w:pPr>
        <w:pStyle w:val="21"/>
        <w:keepNext/>
        <w:keepLines/>
        <w:numPr>
          <w:ilvl w:val="0"/>
          <w:numId w:val="2"/>
        </w:numPr>
        <w:shd w:val="clear" w:color="auto" w:fill="auto"/>
        <w:tabs>
          <w:tab w:val="left" w:pos="277"/>
        </w:tabs>
        <w:spacing w:after="214" w:line="210" w:lineRule="exact"/>
        <w:ind w:right="60"/>
      </w:pPr>
      <w:bookmarkStart w:id="3" w:name="bookmark3"/>
      <w:r>
        <w:rPr>
          <w:rStyle w:val="23"/>
          <w:color w:val="000000"/>
        </w:rPr>
        <w:t>Права и обязанности Сторон</w:t>
      </w:r>
      <w:bookmarkEnd w:id="3"/>
    </w:p>
    <w:p w:rsidR="00A73ECE" w:rsidRDefault="00A73ECE" w:rsidP="00A73ECE">
      <w:pPr>
        <w:pStyle w:val="a6"/>
        <w:numPr>
          <w:ilvl w:val="1"/>
          <w:numId w:val="2"/>
        </w:numPr>
        <w:shd w:val="clear" w:color="auto" w:fill="auto"/>
        <w:tabs>
          <w:tab w:val="left" w:pos="543"/>
        </w:tabs>
        <w:spacing w:before="0" w:after="0" w:line="252" w:lineRule="exact"/>
        <w:ind w:left="100" w:right="20"/>
      </w:pPr>
      <w:r>
        <w:rPr>
          <w:rStyle w:val="a4"/>
          <w:color w:val="000000"/>
          <w:lang w:val="ru-RU" w:eastAsia="ru-RU"/>
        </w:rPr>
        <w:t xml:space="preserve">Исполнитель вправе: </w:t>
      </w:r>
      <w:r>
        <w:rPr>
          <w:rStyle w:val="3"/>
          <w:i w:val="0"/>
          <w:iCs w:val="0"/>
          <w:color w:val="000000"/>
        </w:rPr>
        <w:t>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соответствии с законодательством Российской Федерации, Уставом и иными локальными нормативными актами Исполнителя, настоящим Договором.</w:t>
      </w:r>
    </w:p>
    <w:p w:rsidR="00A73ECE" w:rsidRDefault="00A73ECE" w:rsidP="00A73ECE">
      <w:pPr>
        <w:pStyle w:val="21"/>
        <w:keepNext/>
        <w:keepLines/>
        <w:numPr>
          <w:ilvl w:val="1"/>
          <w:numId w:val="2"/>
        </w:numPr>
        <w:shd w:val="clear" w:color="auto" w:fill="auto"/>
        <w:tabs>
          <w:tab w:val="left" w:pos="485"/>
        </w:tabs>
        <w:spacing w:after="0"/>
        <w:ind w:left="100"/>
        <w:jc w:val="both"/>
      </w:pPr>
      <w:bookmarkStart w:id="4" w:name="bookmark4"/>
      <w:r>
        <w:rPr>
          <w:rStyle w:val="2"/>
          <w:color w:val="000000"/>
        </w:rPr>
        <w:t>Заказчик вправе:</w:t>
      </w:r>
      <w:bookmarkEnd w:id="4"/>
    </w:p>
    <w:p w:rsidR="00A73ECE" w:rsidRDefault="00A73ECE" w:rsidP="00A73ECE">
      <w:pPr>
        <w:pStyle w:val="a6"/>
        <w:numPr>
          <w:ilvl w:val="2"/>
          <w:numId w:val="2"/>
        </w:numPr>
        <w:shd w:val="clear" w:color="auto" w:fill="auto"/>
        <w:tabs>
          <w:tab w:val="left" w:pos="744"/>
        </w:tabs>
        <w:spacing w:before="0" w:after="0" w:line="252" w:lineRule="exact"/>
        <w:ind w:left="100" w:right="20"/>
      </w:pPr>
      <w:r>
        <w:rPr>
          <w:rStyle w:val="3"/>
          <w:i w:val="0"/>
          <w:iCs w:val="0"/>
          <w:color w:val="000000"/>
        </w:rPr>
        <w:t>получать информацию от Исполнителя по вопросам организации и обеспечения надлежащего предоставления услуг, предусмотренных 1 настоящего Договора;</w:t>
      </w:r>
    </w:p>
    <w:p w:rsidR="00A73ECE" w:rsidRDefault="00A73ECE" w:rsidP="00A73ECE">
      <w:pPr>
        <w:pStyle w:val="a6"/>
        <w:numPr>
          <w:ilvl w:val="2"/>
          <w:numId w:val="2"/>
        </w:numPr>
        <w:shd w:val="clear" w:color="auto" w:fill="auto"/>
        <w:tabs>
          <w:tab w:val="left" w:pos="647"/>
        </w:tabs>
        <w:spacing w:before="0" w:after="0" w:line="252" w:lineRule="exact"/>
        <w:ind w:left="100"/>
      </w:pPr>
      <w:r>
        <w:rPr>
          <w:rStyle w:val="3"/>
          <w:i w:val="0"/>
          <w:iCs w:val="0"/>
          <w:color w:val="000000"/>
        </w:rPr>
        <w:t>обращаться к Исполнителю по вопросам, касающимся образовательного процесса;</w:t>
      </w:r>
    </w:p>
    <w:p w:rsidR="00A73ECE" w:rsidRDefault="00A73ECE" w:rsidP="00A73ECE">
      <w:pPr>
        <w:pStyle w:val="a6"/>
        <w:numPr>
          <w:ilvl w:val="2"/>
          <w:numId w:val="2"/>
        </w:numPr>
        <w:shd w:val="clear" w:color="auto" w:fill="auto"/>
        <w:tabs>
          <w:tab w:val="left" w:pos="654"/>
        </w:tabs>
        <w:spacing w:before="0" w:after="0" w:line="252" w:lineRule="exact"/>
        <w:ind w:left="100" w:right="20"/>
      </w:pPr>
      <w:r>
        <w:rPr>
          <w:rStyle w:val="3"/>
          <w:i w:val="0"/>
          <w:iCs w:val="0"/>
          <w:color w:val="00000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73ECE" w:rsidRDefault="00A73ECE" w:rsidP="00A73ECE">
      <w:pPr>
        <w:pStyle w:val="a6"/>
        <w:numPr>
          <w:ilvl w:val="2"/>
          <w:numId w:val="2"/>
        </w:numPr>
        <w:shd w:val="clear" w:color="auto" w:fill="auto"/>
        <w:tabs>
          <w:tab w:val="left" w:pos="730"/>
        </w:tabs>
        <w:spacing w:before="0" w:after="0" w:line="252" w:lineRule="exact"/>
        <w:ind w:left="100" w:right="20"/>
      </w:pPr>
      <w:r>
        <w:rPr>
          <w:rStyle w:val="3"/>
          <w:i w:val="0"/>
          <w:iCs w:val="0"/>
          <w:color w:val="000000"/>
        </w:rPr>
        <w:t>принимать в порядке, установленном локальными нормативными актами, участие в социально культурных, оздоровительных и иных мероприятиях, организованных Исполнителем;</w:t>
      </w:r>
    </w:p>
    <w:p w:rsidR="00A73ECE" w:rsidRDefault="00A73ECE" w:rsidP="00A73ECE">
      <w:pPr>
        <w:pStyle w:val="a6"/>
        <w:numPr>
          <w:ilvl w:val="2"/>
          <w:numId w:val="2"/>
        </w:numPr>
        <w:shd w:val="clear" w:color="auto" w:fill="auto"/>
        <w:tabs>
          <w:tab w:val="left" w:pos="755"/>
        </w:tabs>
        <w:spacing w:before="0" w:after="0" w:line="252" w:lineRule="exact"/>
        <w:ind w:left="100" w:right="20"/>
      </w:pPr>
      <w:r>
        <w:rPr>
          <w:rStyle w:val="3"/>
          <w:i w:val="0"/>
          <w:iCs w:val="0"/>
          <w:color w:val="000000"/>
        </w:rPr>
        <w:t>получать полную и достоверную информацию об оценке своих знаний, умений, навыков и компетенций, а также о критериях этой оценки.</w:t>
      </w:r>
    </w:p>
    <w:p w:rsidR="00A73ECE" w:rsidRDefault="00A73ECE" w:rsidP="00A73ECE">
      <w:pPr>
        <w:pStyle w:val="a6"/>
        <w:numPr>
          <w:ilvl w:val="2"/>
          <w:numId w:val="2"/>
        </w:numPr>
        <w:shd w:val="clear" w:color="auto" w:fill="auto"/>
        <w:tabs>
          <w:tab w:val="left" w:pos="748"/>
        </w:tabs>
        <w:spacing w:before="0" w:after="0" w:line="252" w:lineRule="exact"/>
        <w:ind w:left="100" w:right="20"/>
      </w:pPr>
      <w:r>
        <w:rPr>
          <w:rStyle w:val="3"/>
          <w:i w:val="0"/>
          <w:iCs w:val="0"/>
          <w:color w:val="000000"/>
        </w:rPr>
        <w:t xml:space="preserve">Заказчику предоставляются иные академические права в соответствии с частью 1 статьи 34 Федерального закона от 29 декабря 2012 г. </w:t>
      </w:r>
      <w:r>
        <w:rPr>
          <w:rStyle w:val="3"/>
          <w:i w:val="0"/>
          <w:iCs w:val="0"/>
          <w:color w:val="000000"/>
          <w:lang w:val="en-US" w:eastAsia="en-US"/>
        </w:rPr>
        <w:t>N</w:t>
      </w:r>
      <w:r w:rsidRPr="00FA3506">
        <w:rPr>
          <w:rStyle w:val="3"/>
          <w:i w:val="0"/>
          <w:iCs w:val="0"/>
          <w:color w:val="000000"/>
          <w:lang w:eastAsia="en-US"/>
        </w:rPr>
        <w:t xml:space="preserve"> </w:t>
      </w:r>
      <w:r>
        <w:rPr>
          <w:rStyle w:val="3"/>
          <w:i w:val="0"/>
          <w:iCs w:val="0"/>
          <w:color w:val="000000"/>
        </w:rPr>
        <w:t>273-Ф3 "Об образовании в Российской Федерации".</w:t>
      </w:r>
    </w:p>
    <w:p w:rsidR="00A73ECE" w:rsidRDefault="00A73ECE" w:rsidP="00A73ECE">
      <w:pPr>
        <w:pStyle w:val="21"/>
        <w:keepNext/>
        <w:keepLines/>
        <w:numPr>
          <w:ilvl w:val="1"/>
          <w:numId w:val="2"/>
        </w:numPr>
        <w:shd w:val="clear" w:color="auto" w:fill="auto"/>
        <w:tabs>
          <w:tab w:val="left" w:pos="489"/>
        </w:tabs>
        <w:spacing w:after="0"/>
        <w:ind w:left="100"/>
        <w:jc w:val="both"/>
      </w:pPr>
      <w:bookmarkStart w:id="5" w:name="bookmark5"/>
      <w:r>
        <w:rPr>
          <w:rStyle w:val="2"/>
          <w:color w:val="000000"/>
        </w:rPr>
        <w:t>Обязанности Исполнителя:</w:t>
      </w:r>
      <w:bookmarkEnd w:id="5"/>
    </w:p>
    <w:p w:rsidR="00A73ECE" w:rsidRDefault="00A73ECE" w:rsidP="00A73ECE">
      <w:pPr>
        <w:pStyle w:val="a6"/>
        <w:numPr>
          <w:ilvl w:val="2"/>
          <w:numId w:val="2"/>
        </w:numPr>
        <w:shd w:val="clear" w:color="auto" w:fill="auto"/>
        <w:tabs>
          <w:tab w:val="left" w:pos="708"/>
        </w:tabs>
        <w:spacing w:before="0" w:after="0" w:line="252" w:lineRule="exact"/>
        <w:ind w:left="100" w:right="20"/>
      </w:pPr>
      <w:r>
        <w:rPr>
          <w:rStyle w:val="3"/>
          <w:i w:val="0"/>
          <w:iCs w:val="0"/>
          <w:color w:val="000000"/>
        </w:rPr>
        <w:t>зачислить Заказчика после предоставления платежных документов об оплате и выполнившего установленные Уставом и иными локальными нормативными актами Исполнителя условия приема:</w:t>
      </w:r>
    </w:p>
    <w:p w:rsidR="00A73ECE" w:rsidRDefault="00A73ECE" w:rsidP="00A73ECE">
      <w:pPr>
        <w:pStyle w:val="a6"/>
        <w:numPr>
          <w:ilvl w:val="2"/>
          <w:numId w:val="2"/>
        </w:numPr>
        <w:shd w:val="clear" w:color="auto" w:fill="auto"/>
        <w:tabs>
          <w:tab w:val="left" w:pos="647"/>
        </w:tabs>
        <w:spacing w:before="0" w:after="0" w:line="252" w:lineRule="exact"/>
        <w:ind w:left="100" w:right="20"/>
      </w:pPr>
      <w:r>
        <w:rPr>
          <w:rStyle w:val="3"/>
          <w:i w:val="0"/>
          <w:iCs w:val="0"/>
          <w:color w:val="000000"/>
        </w:rPr>
        <w:t xml:space="preserve">довести до Заказчика информацию, содержащую сведения о предоставлении платных, образовательных </w:t>
      </w:r>
      <w:r>
        <w:rPr>
          <w:rStyle w:val="3"/>
          <w:i w:val="0"/>
          <w:iCs w:val="0"/>
          <w:color w:val="000000"/>
        </w:rPr>
        <w:lastRenderedPageBreak/>
        <w:t>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73ECE" w:rsidRDefault="00A73ECE" w:rsidP="00A73ECE">
      <w:pPr>
        <w:pStyle w:val="a6"/>
        <w:numPr>
          <w:ilvl w:val="2"/>
          <w:numId w:val="2"/>
        </w:numPr>
        <w:shd w:val="clear" w:color="auto" w:fill="auto"/>
        <w:tabs>
          <w:tab w:val="left" w:pos="672"/>
        </w:tabs>
        <w:spacing w:before="0" w:after="0" w:line="252" w:lineRule="exact"/>
        <w:ind w:left="100" w:right="20"/>
      </w:pPr>
      <w:r>
        <w:rPr>
          <w:rStyle w:val="3"/>
          <w:i w:val="0"/>
          <w:iCs w:val="0"/>
          <w:color w:val="000000"/>
        </w:rPr>
        <w:t>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рабочим учебным планом, в том числе индивидуальным графиком прохождения дисциплин, расписанием занятий и другими локальными нормативными актами, разрабатываемыми Исполнителем;</w:t>
      </w:r>
    </w:p>
    <w:p w:rsidR="00A73ECE" w:rsidRDefault="00A73ECE" w:rsidP="00A73ECE">
      <w:pPr>
        <w:pStyle w:val="a6"/>
        <w:numPr>
          <w:ilvl w:val="2"/>
          <w:numId w:val="2"/>
        </w:numPr>
        <w:shd w:val="clear" w:color="auto" w:fill="auto"/>
        <w:tabs>
          <w:tab w:val="left" w:pos="647"/>
        </w:tabs>
        <w:spacing w:before="0" w:after="0" w:line="252" w:lineRule="exact"/>
        <w:ind w:left="100"/>
      </w:pPr>
      <w:r>
        <w:rPr>
          <w:rStyle w:val="3"/>
          <w:i w:val="0"/>
          <w:iCs w:val="0"/>
          <w:color w:val="000000"/>
        </w:rPr>
        <w:t>обеспечить Заказчику предусмотренные выбранной образовательной программой условия ее освоения;</w:t>
      </w:r>
    </w:p>
    <w:p w:rsidR="00A73ECE" w:rsidRDefault="00A73ECE" w:rsidP="00A73ECE">
      <w:pPr>
        <w:pStyle w:val="a6"/>
        <w:numPr>
          <w:ilvl w:val="2"/>
          <w:numId w:val="2"/>
        </w:numPr>
        <w:shd w:val="clear" w:color="auto" w:fill="auto"/>
        <w:tabs>
          <w:tab w:val="left" w:pos="698"/>
        </w:tabs>
        <w:spacing w:before="0" w:after="0" w:line="252" w:lineRule="exact"/>
        <w:ind w:left="100" w:right="20"/>
      </w:pPr>
      <w:r>
        <w:rPr>
          <w:rStyle w:val="3"/>
          <w:i w:val="0"/>
          <w:iCs w:val="0"/>
          <w:color w:val="000000"/>
        </w:rPr>
        <w:t>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A73ECE" w:rsidRDefault="00A73ECE" w:rsidP="00A73ECE">
      <w:pPr>
        <w:pStyle w:val="a6"/>
        <w:numPr>
          <w:ilvl w:val="2"/>
          <w:numId w:val="2"/>
        </w:numPr>
        <w:shd w:val="clear" w:color="auto" w:fill="auto"/>
        <w:tabs>
          <w:tab w:val="left" w:pos="658"/>
        </w:tabs>
        <w:spacing w:before="0" w:after="0" w:line="252" w:lineRule="exact"/>
        <w:ind w:left="100"/>
      </w:pPr>
      <w:r>
        <w:rPr>
          <w:rStyle w:val="3"/>
          <w:i w:val="0"/>
          <w:iCs w:val="0"/>
          <w:color w:val="000000"/>
        </w:rPr>
        <w:t>принимать от Заказчика плату за образовательные услуги;</w:t>
      </w:r>
    </w:p>
    <w:p w:rsidR="00A73ECE" w:rsidRDefault="00A73ECE" w:rsidP="00A73ECE">
      <w:pPr>
        <w:pStyle w:val="a6"/>
        <w:numPr>
          <w:ilvl w:val="2"/>
          <w:numId w:val="2"/>
        </w:numPr>
        <w:shd w:val="clear" w:color="auto" w:fill="auto"/>
        <w:tabs>
          <w:tab w:val="left" w:pos="712"/>
        </w:tabs>
        <w:spacing w:before="0" w:after="0" w:line="252" w:lineRule="exact"/>
        <w:ind w:left="100" w:right="20"/>
      </w:pPr>
      <w:r>
        <w:rPr>
          <w:rStyle w:val="3"/>
          <w:i w:val="0"/>
          <w:iCs w:val="0"/>
          <w:color w:val="000000"/>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A73ECE" w:rsidRDefault="00A73ECE" w:rsidP="00A73ECE">
      <w:pPr>
        <w:pStyle w:val="a6"/>
        <w:numPr>
          <w:ilvl w:val="2"/>
          <w:numId w:val="2"/>
        </w:numPr>
        <w:shd w:val="clear" w:color="auto" w:fill="auto"/>
        <w:tabs>
          <w:tab w:val="left" w:pos="654"/>
        </w:tabs>
        <w:spacing w:before="0" w:after="0" w:line="252" w:lineRule="exact"/>
        <w:ind w:left="100" w:right="1140"/>
        <w:jc w:val="left"/>
      </w:pPr>
      <w:r>
        <w:rPr>
          <w:rStyle w:val="3"/>
          <w:i w:val="0"/>
          <w:iCs w:val="0"/>
          <w:color w:val="000000"/>
        </w:rPr>
        <w:t>после прохождения Заказчиком обучения выдать ему диплом о среднем профессиональном образовании.</w:t>
      </w:r>
    </w:p>
    <w:p w:rsidR="00A73ECE" w:rsidRDefault="00A73ECE" w:rsidP="00A73ECE">
      <w:pPr>
        <w:pStyle w:val="a6"/>
        <w:numPr>
          <w:ilvl w:val="1"/>
          <w:numId w:val="2"/>
        </w:numPr>
        <w:shd w:val="clear" w:color="auto" w:fill="auto"/>
        <w:tabs>
          <w:tab w:val="left" w:pos="500"/>
        </w:tabs>
        <w:spacing w:before="0" w:after="0" w:line="252" w:lineRule="exact"/>
        <w:ind w:left="100" w:right="20"/>
      </w:pPr>
      <w:r>
        <w:rPr>
          <w:rStyle w:val="a4"/>
          <w:color w:val="000000"/>
          <w:lang w:val="ru-RU" w:eastAsia="ru-RU"/>
        </w:rPr>
        <w:t xml:space="preserve">Заказчик </w:t>
      </w:r>
      <w:r>
        <w:rPr>
          <w:rStyle w:val="3"/>
          <w:i w:val="0"/>
          <w:iCs w:val="0"/>
          <w:color w:val="000000"/>
        </w:rPr>
        <w:t xml:space="preserve">обязан соблюдать требования, установленные в статье 43 Федерального закона от 29 декабря 2012 г. </w:t>
      </w:r>
      <w:r>
        <w:rPr>
          <w:rStyle w:val="3"/>
          <w:i w:val="0"/>
          <w:iCs w:val="0"/>
          <w:color w:val="000000"/>
          <w:lang w:val="en-US" w:eastAsia="en-US"/>
        </w:rPr>
        <w:t>N</w:t>
      </w:r>
      <w:r w:rsidRPr="00FA3506">
        <w:rPr>
          <w:rStyle w:val="3"/>
          <w:i w:val="0"/>
          <w:iCs w:val="0"/>
          <w:color w:val="000000"/>
          <w:lang w:eastAsia="en-US"/>
        </w:rPr>
        <w:t xml:space="preserve"> </w:t>
      </w:r>
      <w:r>
        <w:rPr>
          <w:rStyle w:val="3"/>
          <w:i w:val="0"/>
          <w:iCs w:val="0"/>
          <w:color w:val="000000"/>
        </w:rPr>
        <w:t>273-Ф3 "Об образовании в Российской Федерации", в том числе:</w:t>
      </w:r>
    </w:p>
    <w:p w:rsidR="00A73ECE" w:rsidRDefault="00A73ECE" w:rsidP="00A73ECE">
      <w:pPr>
        <w:pStyle w:val="a6"/>
        <w:numPr>
          <w:ilvl w:val="2"/>
          <w:numId w:val="2"/>
        </w:numPr>
        <w:shd w:val="clear" w:color="auto" w:fill="auto"/>
        <w:tabs>
          <w:tab w:val="left" w:pos="708"/>
        </w:tabs>
        <w:spacing w:before="0" w:after="0" w:line="252" w:lineRule="exact"/>
        <w:ind w:left="100"/>
      </w:pPr>
      <w:r>
        <w:rPr>
          <w:rStyle w:val="3"/>
          <w:i w:val="0"/>
          <w:iCs w:val="0"/>
          <w:color w:val="000000"/>
        </w:rPr>
        <w:t>своевременно вносить плату за предоставляемые образовательные услуги, указанные в разделе 1</w:t>
      </w:r>
    </w:p>
    <w:p w:rsidR="00A73ECE" w:rsidRDefault="00A73ECE" w:rsidP="00A73ECE">
      <w:pPr>
        <w:pStyle w:val="a6"/>
        <w:shd w:val="clear" w:color="auto" w:fill="auto"/>
        <w:spacing w:before="0" w:after="0" w:line="252" w:lineRule="exact"/>
        <w:ind w:left="100" w:right="20"/>
      </w:pPr>
      <w:r>
        <w:rPr>
          <w:rStyle w:val="3"/>
          <w:i w:val="0"/>
          <w:iCs w:val="0"/>
          <w:color w:val="000000"/>
        </w:rPr>
        <w:t xml:space="preserve">; настоящего Договора, в размере и порядке, определенном настоящим Договором, а также </w:t>
      </w:r>
      <w:proofErr w:type="gramStart"/>
      <w:r>
        <w:rPr>
          <w:rStyle w:val="3"/>
          <w:i w:val="0"/>
          <w:iCs w:val="0"/>
          <w:color w:val="000000"/>
        </w:rPr>
        <w:t>предоставлять платежные документы</w:t>
      </w:r>
      <w:proofErr w:type="gramEnd"/>
      <w:r>
        <w:rPr>
          <w:rStyle w:val="3"/>
          <w:i w:val="0"/>
          <w:iCs w:val="0"/>
          <w:color w:val="000000"/>
        </w:rPr>
        <w:t>, подтверждающие такую оплату;</w:t>
      </w:r>
    </w:p>
    <w:p w:rsidR="00A73ECE" w:rsidRDefault="00A73ECE" w:rsidP="00A73ECE">
      <w:pPr>
        <w:pStyle w:val="a6"/>
        <w:numPr>
          <w:ilvl w:val="2"/>
          <w:numId w:val="2"/>
        </w:numPr>
        <w:shd w:val="clear" w:color="auto" w:fill="auto"/>
        <w:tabs>
          <w:tab w:val="left" w:pos="658"/>
          <w:tab w:val="left" w:pos="9568"/>
        </w:tabs>
        <w:spacing w:before="0" w:after="0" w:line="252" w:lineRule="exact"/>
        <w:ind w:left="100" w:right="20"/>
      </w:pPr>
      <w:r>
        <w:rPr>
          <w:rStyle w:val="3"/>
          <w:i w:val="0"/>
          <w:iCs w:val="0"/>
          <w:color w:val="000000"/>
        </w:rPr>
        <w:t>добросовестно осваивать образовательную программу, выполнять рабочий учебный план, в том числе посещать учебные занятия, осуществлять самостоятельную подготовку к занятиям, выполнять задания, данные Исполнителем в рамках образовательной программы, извещать Исполнителя о причинах Отсутствия на занятиях</w:t>
      </w:r>
      <w:proofErr w:type="gramStart"/>
      <w:r>
        <w:rPr>
          <w:rStyle w:val="3"/>
          <w:i w:val="0"/>
          <w:iCs w:val="0"/>
          <w:color w:val="000000"/>
        </w:rPr>
        <w:t>:</w:t>
      </w:r>
      <w:r>
        <w:rPr>
          <w:rStyle w:val="3"/>
          <w:i w:val="0"/>
          <w:iCs w:val="0"/>
          <w:color w:val="000000"/>
        </w:rPr>
        <w:tab/>
        <w:t>:</w:t>
      </w:r>
      <w:proofErr w:type="gramEnd"/>
    </w:p>
    <w:p w:rsidR="00A73ECE" w:rsidRDefault="00A73ECE" w:rsidP="00A73ECE">
      <w:pPr>
        <w:pStyle w:val="a6"/>
        <w:shd w:val="clear" w:color="auto" w:fill="auto"/>
        <w:spacing w:before="0" w:after="0" w:line="252" w:lineRule="exact"/>
        <w:ind w:left="100" w:right="20"/>
      </w:pPr>
      <w:r>
        <w:rPr>
          <w:rStyle w:val="3"/>
          <w:i w:val="0"/>
          <w:iCs w:val="0"/>
          <w:color w:val="000000"/>
        </w:rPr>
        <w:t>2.4-3. выполнять требования Устава, Правил внутреннего распорядка и иных локальных нормативных актов по вопросам организации и осуществления образовательной деятельности ГБПОУ "ЧАТ";</w:t>
      </w:r>
    </w:p>
    <w:p w:rsidR="00A73ECE" w:rsidRDefault="00A73ECE" w:rsidP="00A73ECE">
      <w:pPr>
        <w:pStyle w:val="a6"/>
        <w:numPr>
          <w:ilvl w:val="0"/>
          <w:numId w:val="3"/>
        </w:numPr>
        <w:shd w:val="clear" w:color="auto" w:fill="auto"/>
        <w:tabs>
          <w:tab w:val="left" w:pos="662"/>
        </w:tabs>
        <w:spacing w:before="0" w:after="0" w:line="252" w:lineRule="exact"/>
        <w:ind w:left="100" w:right="20"/>
      </w:pPr>
      <w:r>
        <w:rPr>
          <w:rStyle w:val="3"/>
          <w:i w:val="0"/>
          <w:iCs w:val="0"/>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73ECE" w:rsidRDefault="00A73ECE" w:rsidP="00A73ECE">
      <w:pPr>
        <w:pStyle w:val="a6"/>
        <w:numPr>
          <w:ilvl w:val="0"/>
          <w:numId w:val="3"/>
        </w:numPr>
        <w:shd w:val="clear" w:color="auto" w:fill="auto"/>
        <w:tabs>
          <w:tab w:val="left" w:pos="658"/>
        </w:tabs>
        <w:spacing w:before="0" w:after="0" w:line="252" w:lineRule="exact"/>
        <w:ind w:left="100" w:right="20"/>
      </w:pPr>
      <w:r>
        <w:rPr>
          <w:rStyle w:val="3"/>
          <w:i w:val="0"/>
          <w:iCs w:val="0"/>
          <w:color w:val="000000"/>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73ECE" w:rsidRDefault="00A73ECE" w:rsidP="00A73ECE">
      <w:pPr>
        <w:pStyle w:val="a6"/>
        <w:numPr>
          <w:ilvl w:val="0"/>
          <w:numId w:val="3"/>
        </w:numPr>
        <w:shd w:val="clear" w:color="auto" w:fill="auto"/>
        <w:tabs>
          <w:tab w:val="left" w:pos="669"/>
        </w:tabs>
        <w:spacing w:before="0" w:after="0" w:line="252" w:lineRule="exact"/>
        <w:ind w:left="100" w:right="20"/>
      </w:pPr>
      <w:r>
        <w:rPr>
          <w:rStyle w:val="3"/>
          <w:i w:val="0"/>
          <w:iCs w:val="0"/>
          <w:color w:val="000000"/>
        </w:rPr>
        <w:t>в случае одностороннего отказа от исполнения настоящего Договора, расторжения Договора по причине отчисления, оплатить Исполнителю фактически понесенные им расходы, определяемые согласно</w:t>
      </w:r>
    </w:p>
    <w:p w:rsidR="00A73ECE" w:rsidRDefault="00A73ECE" w:rsidP="00A73ECE">
      <w:pPr>
        <w:pStyle w:val="a6"/>
        <w:shd w:val="clear" w:color="auto" w:fill="auto"/>
        <w:tabs>
          <w:tab w:val="left" w:pos="10137"/>
        </w:tabs>
        <w:spacing w:before="0" w:after="0" w:line="252" w:lineRule="exact"/>
        <w:ind w:left="100"/>
      </w:pPr>
      <w:r>
        <w:rPr>
          <w:rStyle w:val="3"/>
          <w:i w:val="0"/>
          <w:iCs w:val="0"/>
          <w:color w:val="000000"/>
        </w:rPr>
        <w:t xml:space="preserve">; </w:t>
      </w:r>
      <w:r>
        <w:rPr>
          <w:rStyle w:val="FranklinGothicHeavy"/>
          <w:color w:val="000000"/>
        </w:rPr>
        <w:t xml:space="preserve">П. </w:t>
      </w:r>
      <w:r>
        <w:rPr>
          <w:rStyle w:val="3"/>
          <w:i w:val="0"/>
          <w:iCs w:val="0"/>
          <w:color w:val="000000"/>
        </w:rPr>
        <w:t>4.7. настоящего Договора;</w:t>
      </w:r>
      <w:r>
        <w:rPr>
          <w:rStyle w:val="3"/>
          <w:i w:val="0"/>
          <w:iCs w:val="0"/>
          <w:color w:val="000000"/>
        </w:rPr>
        <w:tab/>
        <w:t>,</w:t>
      </w:r>
    </w:p>
    <w:p w:rsidR="00A73ECE" w:rsidRDefault="00A73ECE" w:rsidP="00A73ECE">
      <w:pPr>
        <w:pStyle w:val="a6"/>
        <w:numPr>
          <w:ilvl w:val="0"/>
          <w:numId w:val="3"/>
        </w:numPr>
        <w:shd w:val="clear" w:color="auto" w:fill="auto"/>
        <w:tabs>
          <w:tab w:val="left" w:pos="662"/>
        </w:tabs>
        <w:spacing w:before="0" w:after="214" w:line="252" w:lineRule="exact"/>
        <w:ind w:left="100"/>
      </w:pPr>
      <w:r>
        <w:rPr>
          <w:rStyle w:val="3"/>
          <w:i w:val="0"/>
          <w:iCs w:val="0"/>
          <w:color w:val="000000"/>
        </w:rPr>
        <w:t>бережно относиться к имуществу Исполнителя.</w:t>
      </w:r>
    </w:p>
    <w:p w:rsidR="00A73ECE" w:rsidRDefault="00A73ECE" w:rsidP="00A73ECE">
      <w:pPr>
        <w:pStyle w:val="41"/>
        <w:numPr>
          <w:ilvl w:val="0"/>
          <w:numId w:val="2"/>
        </w:numPr>
        <w:shd w:val="clear" w:color="auto" w:fill="auto"/>
        <w:tabs>
          <w:tab w:val="left" w:pos="338"/>
        </w:tabs>
        <w:spacing w:before="0" w:after="211" w:line="210" w:lineRule="exact"/>
        <w:ind w:right="40"/>
      </w:pPr>
      <w:r>
        <w:rPr>
          <w:rStyle w:val="40"/>
          <w:color w:val="000000"/>
        </w:rPr>
        <w:t>Оплата услуги</w:t>
      </w:r>
    </w:p>
    <w:p w:rsidR="00A73ECE" w:rsidRDefault="00A73ECE" w:rsidP="00A73ECE">
      <w:pPr>
        <w:pStyle w:val="a6"/>
        <w:numPr>
          <w:ilvl w:val="1"/>
          <w:numId w:val="2"/>
        </w:numPr>
        <w:shd w:val="clear" w:color="auto" w:fill="auto"/>
        <w:tabs>
          <w:tab w:val="left" w:pos="507"/>
        </w:tabs>
        <w:spacing w:before="0" w:after="0" w:line="252" w:lineRule="exact"/>
        <w:ind w:left="100" w:right="20"/>
      </w:pPr>
      <w:r>
        <w:rPr>
          <w:rStyle w:val="3"/>
          <w:i w:val="0"/>
          <w:iCs w:val="0"/>
          <w:color w:val="000000"/>
        </w:rPr>
        <w:t>Размер оплаты за обучение устанавливается приказом директора ГБПОУ "ЧАТ" на основании решения Педагогического совета ГБПОУ "ЧАТ".</w:t>
      </w:r>
    </w:p>
    <w:p w:rsidR="00A73ECE" w:rsidRDefault="00A73ECE" w:rsidP="00A73ECE">
      <w:pPr>
        <w:pStyle w:val="a6"/>
        <w:shd w:val="clear" w:color="auto" w:fill="auto"/>
        <w:spacing w:before="0" w:after="0" w:line="252" w:lineRule="exact"/>
        <w:ind w:left="100" w:right="20"/>
      </w:pPr>
      <w:r>
        <w:rPr>
          <w:rStyle w:val="3"/>
          <w:i w:val="0"/>
          <w:iCs w:val="0"/>
          <w:color w:val="000000"/>
        </w:rPr>
        <w:t>Полный размер оплаты за период обучения составляет двадцать пять тысяч рублей, из расчета двенадцать тысяч пятьсот рублей за семестр.</w:t>
      </w:r>
    </w:p>
    <w:p w:rsidR="00A73ECE" w:rsidRDefault="00A73ECE" w:rsidP="00A73ECE">
      <w:pPr>
        <w:pStyle w:val="a6"/>
        <w:numPr>
          <w:ilvl w:val="1"/>
          <w:numId w:val="2"/>
        </w:numPr>
        <w:shd w:val="clear" w:color="auto" w:fill="auto"/>
        <w:tabs>
          <w:tab w:val="left" w:pos="521"/>
        </w:tabs>
        <w:spacing w:before="0" w:after="0" w:line="252" w:lineRule="exact"/>
        <w:ind w:left="100" w:right="20"/>
      </w:pPr>
      <w:r>
        <w:rPr>
          <w:rStyle w:val="3"/>
          <w:i w:val="0"/>
          <w:iCs w:val="0"/>
          <w:color w:val="000000"/>
        </w:rPr>
        <w:t>Оплата образовательных услуг осуществляется за каждый семестр учебного года (1 семестр - с 01 сентября по 31 января; 2 семестр - с 01 февраля по 30 июня) ежемесячно с сентября по июнь включительно до 5 числа текущего месяца в размере 1/5 от стоимости обучения за семестр.</w:t>
      </w:r>
    </w:p>
    <w:p w:rsidR="00A73ECE" w:rsidRDefault="00A73ECE" w:rsidP="00A73ECE">
      <w:pPr>
        <w:pStyle w:val="a6"/>
        <w:numPr>
          <w:ilvl w:val="1"/>
          <w:numId w:val="2"/>
        </w:numPr>
        <w:shd w:val="clear" w:color="auto" w:fill="auto"/>
        <w:tabs>
          <w:tab w:val="left" w:pos="482"/>
        </w:tabs>
        <w:spacing w:before="0" w:after="0" w:line="252" w:lineRule="exact"/>
        <w:ind w:left="100" w:right="20"/>
      </w:pPr>
      <w:r>
        <w:rPr>
          <w:rStyle w:val="3"/>
          <w:i w:val="0"/>
          <w:iCs w:val="0"/>
          <w:color w:val="000000"/>
        </w:rPr>
        <w:t>Оплата производится в безналичном порядке, на счет Исполнителя в банке и удостоверяется Заказчиком Путем предоставления Исполнителю квитанции (или иного подтверждающего оплату документа).</w:t>
      </w:r>
    </w:p>
    <w:p w:rsidR="00A73ECE" w:rsidRDefault="00A73ECE" w:rsidP="00A73ECE">
      <w:pPr>
        <w:pStyle w:val="a6"/>
        <w:shd w:val="clear" w:color="auto" w:fill="auto"/>
        <w:spacing w:before="0" w:after="0" w:line="252" w:lineRule="exact"/>
        <w:ind w:left="100"/>
      </w:pPr>
      <w:r>
        <w:rPr>
          <w:rStyle w:val="3"/>
          <w:i w:val="0"/>
          <w:iCs w:val="0"/>
          <w:color w:val="000000"/>
        </w:rPr>
        <w:t>В связи с возможным изменением банковских реквизитов Исполнителя перед каждым платежом за обучение</w:t>
      </w:r>
    </w:p>
    <w:p w:rsidR="00A73ECE" w:rsidRDefault="00A73ECE" w:rsidP="00A73ECE">
      <w:pPr>
        <w:pStyle w:val="a6"/>
        <w:shd w:val="clear" w:color="auto" w:fill="auto"/>
        <w:spacing w:before="0" w:after="0" w:line="252" w:lineRule="exact"/>
        <w:ind w:left="100"/>
      </w:pPr>
      <w:proofErr w:type="spellStart"/>
      <w:proofErr w:type="gramStart"/>
      <w:r>
        <w:rPr>
          <w:rStyle w:val="a5"/>
          <w:color w:val="000000"/>
          <w:lang w:val="en-US" w:eastAsia="en-US"/>
        </w:rPr>
        <w:t>i</w:t>
      </w:r>
      <w:proofErr w:type="spellEnd"/>
      <w:proofErr w:type="gramEnd"/>
      <w:r w:rsidRPr="00FA3506">
        <w:rPr>
          <w:rStyle w:val="3"/>
          <w:i w:val="0"/>
          <w:iCs w:val="0"/>
          <w:color w:val="000000"/>
          <w:lang w:eastAsia="en-US"/>
        </w:rPr>
        <w:t xml:space="preserve"> </w:t>
      </w:r>
      <w:r>
        <w:rPr>
          <w:rStyle w:val="3"/>
          <w:i w:val="0"/>
          <w:iCs w:val="0"/>
          <w:color w:val="000000"/>
        </w:rPr>
        <w:t>Заказчик обязан их уточнять в бухгалтерии.</w:t>
      </w:r>
    </w:p>
    <w:p w:rsidR="00A73ECE" w:rsidRDefault="00A73ECE" w:rsidP="00A73ECE">
      <w:pPr>
        <w:pStyle w:val="a6"/>
        <w:numPr>
          <w:ilvl w:val="1"/>
          <w:numId w:val="2"/>
        </w:numPr>
        <w:shd w:val="clear" w:color="auto" w:fill="auto"/>
        <w:tabs>
          <w:tab w:val="left" w:pos="575"/>
        </w:tabs>
        <w:spacing w:before="0" w:after="0" w:line="252" w:lineRule="exact"/>
        <w:ind w:left="100" w:right="20"/>
      </w:pPr>
      <w:r>
        <w:rPr>
          <w:rStyle w:val="3"/>
          <w:i w:val="0"/>
          <w:iCs w:val="0"/>
          <w:color w:val="000000"/>
        </w:rPr>
        <w:t>Увеличение стоимости обучения после заключения Договора не допускается, за исключением увеличения Исполнителем в одностороннем порядке стоимости услуг на уровень инфляции, предусмотренный основными характеристиками федерального бюджета на очередной финансовый год и</w:t>
      </w:r>
    </w:p>
    <w:p w:rsidR="00A73ECE" w:rsidRDefault="00A73ECE" w:rsidP="00A73ECE">
      <w:pPr>
        <w:pStyle w:val="a6"/>
        <w:shd w:val="clear" w:color="auto" w:fill="auto"/>
        <w:spacing w:before="0" w:after="0" w:line="252" w:lineRule="exact"/>
        <w:ind w:left="100" w:right="20"/>
      </w:pPr>
      <w:r>
        <w:rPr>
          <w:rStyle w:val="3"/>
          <w:i w:val="0"/>
          <w:iCs w:val="0"/>
          <w:color w:val="000000"/>
        </w:rPr>
        <w:t xml:space="preserve">; плановый период. Исполнитель уведомляет Заказчика об увеличении стоимости услуг посредством опубликования информации в месте оказания услуг не позднее 15 января текущего года. Указанные в настоящем пункте изменения вступают в силу </w:t>
      </w:r>
      <w:proofErr w:type="gramStart"/>
      <w:r>
        <w:rPr>
          <w:rStyle w:val="3"/>
          <w:i w:val="0"/>
          <w:iCs w:val="0"/>
          <w:color w:val="000000"/>
        </w:rPr>
        <w:t>с даты опубликования</w:t>
      </w:r>
      <w:proofErr w:type="gramEnd"/>
      <w:r>
        <w:rPr>
          <w:rStyle w:val="3"/>
          <w:i w:val="0"/>
          <w:iCs w:val="0"/>
          <w:color w:val="000000"/>
        </w:rPr>
        <w:t xml:space="preserve"> информации. В случае если Заказчиком полностью (частично) оплачены услуги, Заказчик обязан в сроки, установленные п. 3.2.</w:t>
      </w:r>
    </w:p>
    <w:p w:rsidR="00A73ECE" w:rsidRDefault="00A73ECE" w:rsidP="00A73ECE">
      <w:pPr>
        <w:pStyle w:val="a6"/>
        <w:shd w:val="clear" w:color="auto" w:fill="auto"/>
        <w:spacing w:before="0" w:after="0" w:line="252" w:lineRule="exact"/>
        <w:ind w:left="120" w:right="20"/>
      </w:pPr>
      <w:r>
        <w:rPr>
          <w:rStyle w:val="3"/>
          <w:i w:val="0"/>
          <w:iCs w:val="0"/>
          <w:color w:val="000000"/>
        </w:rPr>
        <w:t>настоящего Договора, оплатить разницу между стоимостью, установленной на текущую дату с учетом увеличения, и фактически оплаченной.</w:t>
      </w:r>
    </w:p>
    <w:p w:rsidR="00A73ECE" w:rsidRDefault="00A73ECE" w:rsidP="00A73ECE">
      <w:pPr>
        <w:pStyle w:val="a6"/>
        <w:numPr>
          <w:ilvl w:val="1"/>
          <w:numId w:val="2"/>
        </w:numPr>
        <w:shd w:val="clear" w:color="auto" w:fill="auto"/>
        <w:tabs>
          <w:tab w:val="left" w:pos="646"/>
        </w:tabs>
        <w:spacing w:before="0" w:after="0" w:line="252" w:lineRule="exact"/>
        <w:ind w:left="120" w:right="20"/>
      </w:pPr>
      <w:r>
        <w:rPr>
          <w:rStyle w:val="3"/>
          <w:i w:val="0"/>
          <w:iCs w:val="0"/>
          <w:color w:val="000000"/>
        </w:rPr>
        <w:t>Организация дополнительных занятий и консультаций осуществляется за отдельную плату, устанавливаемую Исполнителем, и оформляется договором об оказании дополнительных образовательных услуг</w:t>
      </w:r>
    </w:p>
    <w:p w:rsidR="00A73ECE" w:rsidRDefault="00A73ECE" w:rsidP="00A73ECE">
      <w:pPr>
        <w:pStyle w:val="a6"/>
        <w:numPr>
          <w:ilvl w:val="1"/>
          <w:numId w:val="2"/>
        </w:numPr>
        <w:shd w:val="clear" w:color="auto" w:fill="auto"/>
        <w:tabs>
          <w:tab w:val="left" w:pos="613"/>
        </w:tabs>
        <w:spacing w:before="0" w:after="214" w:line="252" w:lineRule="exact"/>
        <w:ind w:left="120" w:right="20"/>
      </w:pPr>
      <w:r>
        <w:rPr>
          <w:rStyle w:val="3"/>
          <w:i w:val="0"/>
          <w:iCs w:val="0"/>
          <w:color w:val="000000"/>
        </w:rPr>
        <w:lastRenderedPageBreak/>
        <w:t>Если Договор заключен позднее начала учебного года, оплата за месяцы текущего семестра предшествующие дате заключения договора перечисляется (вносится) Заказчиком в семидневный срок со дня подписания сторонами настоящего Договора.</w:t>
      </w:r>
    </w:p>
    <w:p w:rsidR="00A73ECE" w:rsidRDefault="00A73ECE" w:rsidP="00A73ECE">
      <w:pPr>
        <w:pStyle w:val="41"/>
        <w:numPr>
          <w:ilvl w:val="0"/>
          <w:numId w:val="2"/>
        </w:numPr>
        <w:shd w:val="clear" w:color="auto" w:fill="auto"/>
        <w:tabs>
          <w:tab w:val="left" w:pos="335"/>
        </w:tabs>
        <w:spacing w:before="0" w:after="211" w:line="210" w:lineRule="exact"/>
        <w:ind w:right="100"/>
      </w:pPr>
      <w:r>
        <w:rPr>
          <w:rStyle w:val="40"/>
          <w:color w:val="000000"/>
        </w:rPr>
        <w:t>Основания изменения и расторжения Договора</w:t>
      </w:r>
    </w:p>
    <w:p w:rsidR="00A73ECE" w:rsidRDefault="00A73ECE" w:rsidP="00A73ECE">
      <w:pPr>
        <w:pStyle w:val="a6"/>
        <w:numPr>
          <w:ilvl w:val="1"/>
          <w:numId w:val="2"/>
        </w:numPr>
        <w:shd w:val="clear" w:color="auto" w:fill="auto"/>
        <w:tabs>
          <w:tab w:val="left" w:pos="577"/>
        </w:tabs>
        <w:spacing w:before="0" w:after="0" w:line="252" w:lineRule="exact"/>
        <w:ind w:left="120" w:right="20"/>
      </w:pPr>
      <w:r>
        <w:rPr>
          <w:rStyle w:val="3"/>
          <w:i w:val="0"/>
          <w:iCs w:val="0"/>
          <w:color w:val="000000"/>
        </w:rPr>
        <w:t>Условия, на которых заключен настоящий договор, могут быть изменены Исполнителем в одностороннем порядке на основании пункта 3.4. настоящего Договора, либо по соглашению сторон, либо в соответствии с действующим законодательством Российской Федерации.</w:t>
      </w:r>
    </w:p>
    <w:p w:rsidR="00A73ECE" w:rsidRDefault="00A73ECE" w:rsidP="00A73ECE">
      <w:pPr>
        <w:pStyle w:val="a6"/>
        <w:shd w:val="clear" w:color="auto" w:fill="auto"/>
        <w:spacing w:before="0" w:after="0" w:line="252" w:lineRule="exact"/>
        <w:ind w:left="120"/>
      </w:pPr>
      <w:r>
        <w:rPr>
          <w:rStyle w:val="3"/>
          <w:i w:val="0"/>
          <w:iCs w:val="0"/>
          <w:color w:val="000000"/>
        </w:rPr>
        <w:t xml:space="preserve">4.2 Настоящий </w:t>
      </w:r>
      <w:proofErr w:type="gramStart"/>
      <w:r>
        <w:rPr>
          <w:rStyle w:val="3"/>
          <w:i w:val="0"/>
          <w:iCs w:val="0"/>
          <w:color w:val="000000"/>
        </w:rPr>
        <w:t>Договор</w:t>
      </w:r>
      <w:proofErr w:type="gramEnd"/>
      <w:r>
        <w:rPr>
          <w:rStyle w:val="3"/>
          <w:i w:val="0"/>
          <w:iCs w:val="0"/>
          <w:color w:val="000000"/>
        </w:rPr>
        <w:t xml:space="preserve"> может быть расторгнут по соглашению Сторон, а также досрочно:</w:t>
      </w:r>
    </w:p>
    <w:p w:rsidR="00A73ECE" w:rsidRDefault="00A73ECE" w:rsidP="00A73ECE">
      <w:pPr>
        <w:pStyle w:val="a6"/>
        <w:shd w:val="clear" w:color="auto" w:fill="auto"/>
        <w:spacing w:before="0" w:after="0" w:line="252" w:lineRule="exact"/>
        <w:ind w:left="120" w:right="20"/>
      </w:pPr>
      <w:r>
        <w:rPr>
          <w:rStyle w:val="3"/>
          <w:i w:val="0"/>
          <w:iCs w:val="0"/>
          <w:color w:val="000000"/>
        </w:rPr>
        <w:t>4.2:1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 перевода Заказчика на другой вид и (или) уровень и (или) форму обучения и (или) на другое направление подготовки/специальность/;</w:t>
      </w:r>
    </w:p>
    <w:p w:rsidR="00A73ECE" w:rsidRDefault="00A73ECE" w:rsidP="00A73ECE">
      <w:pPr>
        <w:pStyle w:val="a6"/>
        <w:numPr>
          <w:ilvl w:val="0"/>
          <w:numId w:val="4"/>
        </w:numPr>
        <w:shd w:val="clear" w:color="auto" w:fill="auto"/>
        <w:tabs>
          <w:tab w:val="left" w:pos="764"/>
          <w:tab w:val="left" w:pos="3904"/>
          <w:tab w:val="left" w:pos="9869"/>
        </w:tabs>
        <w:spacing w:before="0" w:after="0" w:line="252" w:lineRule="exact"/>
        <w:ind w:left="120" w:right="20"/>
      </w:pPr>
      <w:proofErr w:type="gramStart"/>
      <w:r>
        <w:rPr>
          <w:rStyle w:val="3"/>
          <w:i w:val="0"/>
          <w:iCs w:val="0"/>
          <w:color w:val="000000"/>
        </w:rPr>
        <w:t>по инициативе Исполнителя: применения к Заказчика, отчисления как меры дисциплинарного взыскания; невыполнения Заказчиком обязанностей по добросовестному освоению образовательной Программы (части образовательной программы) и выполнению рабочего учебного плана; установления нарушения порядка приема в образовательное учреждение, повлекшего по вине Заказчика его незаконное зачисление; просрочки оплаты стоимости платных образовательных услуг более чем на тридцати, дней;</w:t>
      </w:r>
      <w:proofErr w:type="gramEnd"/>
      <w:r>
        <w:rPr>
          <w:rStyle w:val="3"/>
          <w:i w:val="0"/>
          <w:iCs w:val="0"/>
          <w:color w:val="000000"/>
        </w:rPr>
        <w:t xml:space="preserve"> невозможности надлежащего исполнения обязательств по оказанию платных образовательных услуг вследствие действий (бездействия) Заказчика; в иных случаях, предусмотренных законодательством Российской Федерации;</w:t>
      </w:r>
      <w:r>
        <w:rPr>
          <w:rStyle w:val="3"/>
          <w:i w:val="0"/>
          <w:iCs w:val="0"/>
          <w:color w:val="000000"/>
        </w:rPr>
        <w:tab/>
        <w:t>,</w:t>
      </w:r>
      <w:proofErr w:type="gramStart"/>
      <w:r>
        <w:rPr>
          <w:rStyle w:val="3"/>
          <w:i w:val="0"/>
          <w:iCs w:val="0"/>
          <w:color w:val="000000"/>
        </w:rPr>
        <w:t xml:space="preserve"> .</w:t>
      </w:r>
      <w:proofErr w:type="gramEnd"/>
      <w:r>
        <w:rPr>
          <w:rStyle w:val="3"/>
          <w:i w:val="0"/>
          <w:iCs w:val="0"/>
          <w:color w:val="000000"/>
        </w:rPr>
        <w:tab/>
        <w:t>• .</w:t>
      </w:r>
    </w:p>
    <w:p w:rsidR="00A73ECE" w:rsidRDefault="00A73ECE" w:rsidP="00A73ECE">
      <w:pPr>
        <w:pStyle w:val="a6"/>
        <w:numPr>
          <w:ilvl w:val="0"/>
          <w:numId w:val="4"/>
        </w:numPr>
        <w:shd w:val="clear" w:color="auto" w:fill="auto"/>
        <w:tabs>
          <w:tab w:val="left" w:pos="682"/>
        </w:tabs>
        <w:spacing w:before="0" w:after="0" w:line="252" w:lineRule="exact"/>
        <w:ind w:left="120" w:right="20"/>
      </w:pPr>
      <w:proofErr w:type="gramStart"/>
      <w:r>
        <w:rPr>
          <w:rStyle w:val="3"/>
          <w:i w:val="0"/>
          <w:iCs w:val="0"/>
          <w:color w:val="000000"/>
        </w:rPr>
        <w:t>по обстоятельствам, не зависящим от воли Сторон, в том числе в случае ликвидации Университета; в случае вступления в силу обвинительного приговора суда, которым Заказчик осужден к лишению свободы или к иному наказанию, исключающему возможность продолжения обучения; в связи со смертью, а также в случае признания по решению суда безвестно отсутствующим или умершим;</w:t>
      </w:r>
      <w:proofErr w:type="gramEnd"/>
      <w:r>
        <w:rPr>
          <w:rStyle w:val="3"/>
          <w:i w:val="0"/>
          <w:iCs w:val="0"/>
          <w:color w:val="000000"/>
        </w:rPr>
        <w:t xml:space="preserve"> в случае если на дату окончания академического отпуска Исполнитель не реализует соответствующему курсу образовательную программу, определенную в разделе 1 настоящего Договора, а от Заказчика не поступило заявление о переводе на иную реализуемую Исполнителем образовательную программу.</w:t>
      </w:r>
    </w:p>
    <w:p w:rsidR="00A73ECE" w:rsidRDefault="00A73ECE" w:rsidP="00A73ECE">
      <w:pPr>
        <w:pStyle w:val="a6"/>
        <w:numPr>
          <w:ilvl w:val="0"/>
          <w:numId w:val="5"/>
        </w:numPr>
        <w:shd w:val="clear" w:color="auto" w:fill="auto"/>
        <w:tabs>
          <w:tab w:val="left" w:pos="516"/>
        </w:tabs>
        <w:spacing w:before="0" w:after="0" w:line="252" w:lineRule="exact"/>
        <w:ind w:left="120" w:right="20"/>
      </w:pPr>
      <w:r>
        <w:rPr>
          <w:rStyle w:val="3"/>
          <w:i w:val="0"/>
          <w:iCs w:val="0"/>
          <w:color w:val="000000"/>
        </w:rPr>
        <w:t xml:space="preserve">Случаи, установленные п.4.2.2, настоящего Договора являются основаниями для расторжения договора </w:t>
      </w:r>
      <w:r w:rsidR="00BE4FA7" w:rsidRPr="00BE4FA7">
        <w:rPr>
          <w:rStyle w:val="FranklinGothicHeavy"/>
          <w:color w:val="4A442A" w:themeColor="background2" w:themeShade="40"/>
          <w:sz w:val="20"/>
          <w:szCs w:val="20"/>
        </w:rPr>
        <w:t>по</w:t>
      </w:r>
      <w:r w:rsidR="00BE4FA7">
        <w:rPr>
          <w:rStyle w:val="FranklinGothicHeavy"/>
          <w:color w:val="000000"/>
        </w:rPr>
        <w:t xml:space="preserve"> </w:t>
      </w:r>
      <w:r>
        <w:rPr>
          <w:rStyle w:val="3"/>
          <w:i w:val="0"/>
          <w:iCs w:val="0"/>
          <w:color w:val="000000"/>
        </w:rPr>
        <w:t>Инициативе Исполнителя в одностороннем внесудебном порядке.</w:t>
      </w:r>
    </w:p>
    <w:p w:rsidR="00A73ECE" w:rsidRDefault="00A73ECE" w:rsidP="00A73ECE">
      <w:pPr>
        <w:pStyle w:val="a6"/>
        <w:shd w:val="clear" w:color="auto" w:fill="auto"/>
        <w:spacing w:before="0" w:after="0" w:line="252" w:lineRule="exact"/>
        <w:ind w:left="120" w:right="20"/>
      </w:pPr>
      <w:r>
        <w:rPr>
          <w:rStyle w:val="a5"/>
          <w:color w:val="000000"/>
        </w:rPr>
        <w:t>4.4:</w:t>
      </w:r>
      <w:r>
        <w:rPr>
          <w:rStyle w:val="3"/>
          <w:i w:val="0"/>
          <w:iCs w:val="0"/>
          <w:color w:val="000000"/>
        </w:rPr>
        <w:t xml:space="preserve">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настоящему договору, определяемых в </w:t>
      </w:r>
      <w:proofErr w:type="gramStart"/>
      <w:r>
        <w:rPr>
          <w:rStyle w:val="3"/>
          <w:i w:val="0"/>
          <w:iCs w:val="0"/>
          <w:color w:val="000000"/>
        </w:rPr>
        <w:t>порядке</w:t>
      </w:r>
      <w:proofErr w:type="gramEnd"/>
      <w:r>
        <w:rPr>
          <w:rStyle w:val="3"/>
          <w:i w:val="0"/>
          <w:iCs w:val="0"/>
          <w:color w:val="000000"/>
        </w:rPr>
        <w:t xml:space="preserve"> предусмотренном п.4.7 настоящего Договора.</w:t>
      </w:r>
    </w:p>
    <w:p w:rsidR="00A73ECE" w:rsidRDefault="00A73ECE" w:rsidP="00A73ECE">
      <w:pPr>
        <w:pStyle w:val="a6"/>
        <w:numPr>
          <w:ilvl w:val="0"/>
          <w:numId w:val="6"/>
        </w:numPr>
        <w:shd w:val="clear" w:color="auto" w:fill="auto"/>
        <w:tabs>
          <w:tab w:val="left" w:pos="577"/>
        </w:tabs>
        <w:spacing w:before="0" w:after="0" w:line="252" w:lineRule="exact"/>
        <w:ind w:left="120" w:right="20"/>
      </w:pPr>
      <w:r>
        <w:rPr>
          <w:rStyle w:val="3"/>
          <w:i w:val="0"/>
          <w:iCs w:val="0"/>
          <w:color w:val="000000"/>
        </w:rPr>
        <w:t>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w:t>
      </w:r>
    </w:p>
    <w:p w:rsidR="00A73ECE" w:rsidRDefault="00A73ECE" w:rsidP="00A73ECE">
      <w:pPr>
        <w:pStyle w:val="a6"/>
        <w:shd w:val="clear" w:color="auto" w:fill="auto"/>
        <w:spacing w:before="0" w:after="0" w:line="252" w:lineRule="exact"/>
        <w:ind w:left="120" w:right="20"/>
      </w:pPr>
      <w:r>
        <w:rPr>
          <w:rStyle w:val="3"/>
          <w:i w:val="0"/>
          <w:iCs w:val="0"/>
          <w:color w:val="000000"/>
        </w:rPr>
        <w:t>4.6.Отчисление не освобождает Заказчика от необходимости погашения задолженности по оплате обучения (в т.ч. от оплаты штрафных санкций за неисполнение или ненадлежащее исполнение условий договора) в порядке и на условиях, предусмотренных настоящим Договором.</w:t>
      </w:r>
    </w:p>
    <w:p w:rsidR="00A73ECE" w:rsidRDefault="00A73ECE" w:rsidP="00A73ECE">
      <w:pPr>
        <w:pStyle w:val="a6"/>
        <w:numPr>
          <w:ilvl w:val="0"/>
          <w:numId w:val="7"/>
        </w:numPr>
        <w:shd w:val="clear" w:color="auto" w:fill="auto"/>
        <w:tabs>
          <w:tab w:val="left" w:pos="538"/>
        </w:tabs>
        <w:spacing w:before="0" w:after="0" w:line="252" w:lineRule="exact"/>
        <w:ind w:left="120" w:right="20"/>
      </w:pPr>
      <w:r>
        <w:rPr>
          <w:rStyle w:val="3"/>
          <w:i w:val="0"/>
          <w:iCs w:val="0"/>
          <w:color w:val="000000"/>
        </w:rPr>
        <w:t>В случае отчисления Заказчика и расторжения договора Заказчик оплачивает фактические понесенные расходы Исполнителя, в размере суммы, рассчитанной от стоимости всего периода обучения, определяемого исходя из 10 месяцев учебного года, пропорционально количеству дней до даты отчисления Заказчика, указанной в приказе об отчислении.</w:t>
      </w:r>
    </w:p>
    <w:p w:rsidR="00A73ECE" w:rsidRDefault="00A73ECE" w:rsidP="00A73ECE">
      <w:pPr>
        <w:pStyle w:val="a6"/>
        <w:numPr>
          <w:ilvl w:val="0"/>
          <w:numId w:val="7"/>
        </w:numPr>
        <w:shd w:val="clear" w:color="auto" w:fill="auto"/>
        <w:tabs>
          <w:tab w:val="left" w:pos="563"/>
        </w:tabs>
        <w:spacing w:before="0" w:after="0" w:line="252" w:lineRule="exact"/>
        <w:ind w:left="120" w:right="20"/>
      </w:pPr>
      <w:proofErr w:type="gramStart"/>
      <w:r>
        <w:rPr>
          <w:rStyle w:val="3"/>
          <w:i w:val="0"/>
          <w:iCs w:val="0"/>
          <w:color w:val="000000"/>
        </w:rPr>
        <w:t>В: случае отчисления Заказчика и расторжения договора, если Заказчика не приступил к учебному процессу (в частности, не был на установочных сессиях, не посещал занятий, лекций, не проходил промежуточных или итоговых аттестаций, не получал заданий, информационных материалов, литературы, учебных пособий) услуги оплате не подлежат, а в случае их оплаты возвращаются Заказчику в течение двадцати дней с момента поступления Исполнителю оригинала соответствующего</w:t>
      </w:r>
      <w:proofErr w:type="gramEnd"/>
      <w:r>
        <w:rPr>
          <w:rStyle w:val="3"/>
          <w:i w:val="0"/>
          <w:iCs w:val="0"/>
          <w:color w:val="000000"/>
        </w:rPr>
        <w:t xml:space="preserve"> заявления с указанием банковских реквизитов Заказчика.</w:t>
      </w:r>
    </w:p>
    <w:p w:rsidR="00A73ECE" w:rsidRDefault="00A73ECE" w:rsidP="00A73ECE">
      <w:pPr>
        <w:pStyle w:val="50"/>
        <w:shd w:val="clear" w:color="auto" w:fill="auto"/>
        <w:tabs>
          <w:tab w:val="left" w:pos="3356"/>
          <w:tab w:val="left" w:pos="5642"/>
          <w:tab w:val="left" w:pos="6611"/>
        </w:tabs>
        <w:ind w:left="120"/>
      </w:pPr>
    </w:p>
    <w:p w:rsidR="00A73ECE" w:rsidRDefault="00A73ECE" w:rsidP="00A73ECE">
      <w:pPr>
        <w:pStyle w:val="41"/>
        <w:numPr>
          <w:ilvl w:val="0"/>
          <w:numId w:val="2"/>
        </w:numPr>
        <w:shd w:val="clear" w:color="auto" w:fill="auto"/>
        <w:tabs>
          <w:tab w:val="left" w:pos="631"/>
        </w:tabs>
        <w:spacing w:before="0" w:after="0" w:line="230" w:lineRule="exact"/>
        <w:ind w:left="300"/>
        <w:jc w:val="left"/>
      </w:pPr>
      <w:r>
        <w:rPr>
          <w:rStyle w:val="40"/>
          <w:color w:val="000000"/>
        </w:rPr>
        <w:t xml:space="preserve">Ответственность за неисполнение или ненадлежащее исполнение обязательств </w:t>
      </w:r>
      <w:proofErr w:type="gramStart"/>
      <w:r>
        <w:rPr>
          <w:rStyle w:val="40"/>
          <w:color w:val="000000"/>
        </w:rPr>
        <w:t>по настоящему</w:t>
      </w:r>
      <w:proofErr w:type="gramEnd"/>
    </w:p>
    <w:p w:rsidR="00A73ECE" w:rsidRDefault="00A73ECE" w:rsidP="00A73ECE">
      <w:pPr>
        <w:pStyle w:val="41"/>
        <w:shd w:val="clear" w:color="auto" w:fill="auto"/>
        <w:spacing w:before="0" w:after="0" w:line="210" w:lineRule="exact"/>
        <w:ind w:right="100"/>
      </w:pPr>
      <w:r>
        <w:rPr>
          <w:rStyle w:val="40"/>
          <w:color w:val="000000"/>
        </w:rPr>
        <w:t>договору</w:t>
      </w:r>
    </w:p>
    <w:p w:rsidR="00A73ECE" w:rsidRDefault="00A73ECE" w:rsidP="00A73ECE">
      <w:pPr>
        <w:pStyle w:val="a6"/>
        <w:numPr>
          <w:ilvl w:val="1"/>
          <w:numId w:val="2"/>
        </w:numPr>
        <w:shd w:val="clear" w:color="auto" w:fill="auto"/>
        <w:tabs>
          <w:tab w:val="left" w:pos="557"/>
        </w:tabs>
        <w:spacing w:before="0" w:after="0" w:line="252" w:lineRule="exact"/>
        <w:ind w:left="100" w:right="40"/>
      </w:pPr>
      <w:r>
        <w:rPr>
          <w:rStyle w:val="3"/>
          <w:i w:val="0"/>
          <w:iCs w:val="0"/>
          <w:color w:val="00000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73ECE" w:rsidRDefault="00A73ECE" w:rsidP="00A73ECE">
      <w:pPr>
        <w:pStyle w:val="a6"/>
        <w:numPr>
          <w:ilvl w:val="1"/>
          <w:numId w:val="2"/>
        </w:numPr>
        <w:shd w:val="clear" w:color="auto" w:fill="auto"/>
        <w:tabs>
          <w:tab w:val="left" w:pos="532"/>
        </w:tabs>
        <w:spacing w:before="0" w:after="0" w:line="252" w:lineRule="exact"/>
        <w:ind w:left="100" w:right="40"/>
      </w:pPr>
      <w:r>
        <w:rPr>
          <w:rStyle w:val="3"/>
          <w:i w:val="0"/>
          <w:iCs w:val="0"/>
          <w:color w:val="000000"/>
        </w:rPr>
        <w:t xml:space="preserve">В случае просрочки внесения платы за обучение Заказчик уплачивает </w:t>
      </w:r>
      <w:r>
        <w:rPr>
          <w:rStyle w:val="a5"/>
          <w:color w:val="000000"/>
        </w:rPr>
        <w:t>неустойку в размере 0,1%</w:t>
      </w:r>
      <w:r>
        <w:rPr>
          <w:rStyle w:val="3"/>
          <w:i w:val="0"/>
          <w:iCs w:val="0"/>
          <w:color w:val="000000"/>
        </w:rPr>
        <w:t xml:space="preserve"> от суммы просроченного платежа за каждый день неуплаты. Неустойка является штрафной и не входит в стоимость</w:t>
      </w:r>
      <w:proofErr w:type="gramStart"/>
      <w:r>
        <w:rPr>
          <w:rStyle w:val="3"/>
          <w:i w:val="0"/>
          <w:iCs w:val="0"/>
          <w:color w:val="000000"/>
        </w:rPr>
        <w:t xml:space="preserve"> .</w:t>
      </w:r>
      <w:proofErr w:type="gramEnd"/>
      <w:r>
        <w:rPr>
          <w:rStyle w:val="3"/>
          <w:i w:val="0"/>
          <w:iCs w:val="0"/>
          <w:color w:val="000000"/>
        </w:rPr>
        <w:t>оплаты за обучение.</w:t>
      </w:r>
    </w:p>
    <w:p w:rsidR="00A73ECE" w:rsidRDefault="00A73ECE" w:rsidP="00A73ECE">
      <w:pPr>
        <w:pStyle w:val="a6"/>
        <w:numPr>
          <w:ilvl w:val="1"/>
          <w:numId w:val="2"/>
        </w:numPr>
        <w:shd w:val="clear" w:color="auto" w:fill="auto"/>
        <w:tabs>
          <w:tab w:val="left" w:pos="525"/>
        </w:tabs>
        <w:spacing w:before="0" w:after="0" w:line="252" w:lineRule="exact"/>
        <w:ind w:left="100" w:right="40"/>
      </w:pPr>
      <w:proofErr w:type="gramStart"/>
      <w:r>
        <w:rPr>
          <w:rStyle w:val="3"/>
          <w:i w:val="0"/>
          <w:iCs w:val="0"/>
          <w:color w:val="000000"/>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безвозмездного оказания образовательных услуг; либо соразмерного уменьшения </w:t>
      </w:r>
      <w:r>
        <w:rPr>
          <w:rStyle w:val="3"/>
          <w:i w:val="0"/>
          <w:iCs w:val="0"/>
          <w:color w:val="000000"/>
        </w:rPr>
        <w:lastRenderedPageBreak/>
        <w:t>стоимости оказанных платных образовательных услуг; либо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p>
    <w:p w:rsidR="00A73ECE" w:rsidRDefault="00A73ECE" w:rsidP="00A73ECE">
      <w:pPr>
        <w:pStyle w:val="a6"/>
        <w:numPr>
          <w:ilvl w:val="1"/>
          <w:numId w:val="2"/>
        </w:numPr>
        <w:shd w:val="clear" w:color="auto" w:fill="auto"/>
        <w:tabs>
          <w:tab w:val="left" w:pos="482"/>
        </w:tabs>
        <w:spacing w:before="0" w:after="0" w:line="252" w:lineRule="exact"/>
        <w:ind w:left="100" w:right="40"/>
      </w:pPr>
      <w:r>
        <w:rPr>
          <w:rStyle w:val="3"/>
          <w:i w:val="0"/>
          <w:iCs w:val="0"/>
          <w:color w:val="000000"/>
        </w:rPr>
        <w:t>Заказчик вправе отказаться от исполнения Договора и потребовать полного возмещения убытков, если в течение 30 дней с момента предъявления письменного требования об устранении недостатков, недостатки платных образовательных услуг Исполнителем не устранены.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73ECE" w:rsidRDefault="00A73ECE" w:rsidP="00A73ECE">
      <w:pPr>
        <w:pStyle w:val="a6"/>
        <w:numPr>
          <w:ilvl w:val="1"/>
          <w:numId w:val="2"/>
        </w:numPr>
        <w:shd w:val="clear" w:color="auto" w:fill="auto"/>
        <w:tabs>
          <w:tab w:val="left" w:pos="543"/>
        </w:tabs>
        <w:spacing w:before="0" w:after="0" w:line="252" w:lineRule="exact"/>
        <w:ind w:left="100" w:right="40"/>
      </w:pPr>
      <w:r>
        <w:rPr>
          <w:rStyle w:val="3"/>
          <w:i w:val="0"/>
          <w:iCs w:val="0"/>
          <w:color w:val="00000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73ECE" w:rsidRDefault="00A73ECE" w:rsidP="00A73ECE">
      <w:pPr>
        <w:pStyle w:val="a6"/>
        <w:shd w:val="clear" w:color="auto" w:fill="auto"/>
        <w:tabs>
          <w:tab w:val="left" w:pos="374"/>
        </w:tabs>
        <w:spacing w:before="0" w:after="0" w:line="252" w:lineRule="exact"/>
        <w:ind w:left="100" w:right="40"/>
      </w:pPr>
      <w:r>
        <w:rPr>
          <w:rStyle w:val="3"/>
          <w:i w:val="0"/>
          <w:iCs w:val="0"/>
          <w:color w:val="000000"/>
        </w:rPr>
        <w:t>а)</w:t>
      </w:r>
      <w:r>
        <w:rPr>
          <w:rStyle w:val="3"/>
          <w:i w:val="0"/>
          <w:iCs w:val="0"/>
          <w:color w:val="000000"/>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73ECE" w:rsidRDefault="00A73ECE" w:rsidP="00A73ECE">
      <w:pPr>
        <w:pStyle w:val="a6"/>
        <w:shd w:val="clear" w:color="auto" w:fill="auto"/>
        <w:tabs>
          <w:tab w:val="left" w:pos="384"/>
          <w:tab w:val="left" w:pos="9654"/>
        </w:tabs>
        <w:spacing w:before="0" w:after="0" w:line="252" w:lineRule="exact"/>
        <w:ind w:left="100" w:right="40"/>
      </w:pPr>
      <w:r>
        <w:rPr>
          <w:rStyle w:val="3"/>
          <w:i w:val="0"/>
          <w:iCs w:val="0"/>
          <w:color w:val="000000"/>
        </w:rPr>
        <w:t>б)</w:t>
      </w:r>
      <w:r>
        <w:rPr>
          <w:rStyle w:val="3"/>
          <w:i w:val="0"/>
          <w:iCs w:val="0"/>
          <w:color w:val="000000"/>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r>
        <w:rPr>
          <w:rStyle w:val="3"/>
          <w:i w:val="0"/>
          <w:iCs w:val="0"/>
          <w:color w:val="000000"/>
        </w:rPr>
        <w:tab/>
      </w:r>
    </w:p>
    <w:p w:rsidR="00A73ECE" w:rsidRDefault="00A73ECE" w:rsidP="00A73ECE">
      <w:pPr>
        <w:pStyle w:val="a6"/>
        <w:shd w:val="clear" w:color="auto" w:fill="auto"/>
        <w:tabs>
          <w:tab w:val="left" w:pos="327"/>
        </w:tabs>
        <w:spacing w:before="0" w:after="0" w:line="252" w:lineRule="exact"/>
        <w:ind w:left="100"/>
      </w:pPr>
      <w:r>
        <w:rPr>
          <w:rStyle w:val="3"/>
          <w:i w:val="0"/>
          <w:iCs w:val="0"/>
          <w:color w:val="000000"/>
        </w:rPr>
        <w:t>в)</w:t>
      </w:r>
      <w:r>
        <w:rPr>
          <w:rStyle w:val="3"/>
          <w:i w:val="0"/>
          <w:iCs w:val="0"/>
          <w:color w:val="000000"/>
        </w:rPr>
        <w:tab/>
        <w:t>потребовать уменьшения стоимости платных образовательных услуг;</w:t>
      </w:r>
    </w:p>
    <w:p w:rsidR="00A73ECE" w:rsidRDefault="00A73ECE" w:rsidP="00A73ECE">
      <w:pPr>
        <w:pStyle w:val="a6"/>
        <w:shd w:val="clear" w:color="auto" w:fill="auto"/>
        <w:tabs>
          <w:tab w:val="left" w:pos="323"/>
        </w:tabs>
        <w:spacing w:before="0" w:after="0" w:line="252" w:lineRule="exact"/>
        <w:ind w:left="100"/>
      </w:pPr>
      <w:r>
        <w:rPr>
          <w:rStyle w:val="3"/>
          <w:i w:val="0"/>
          <w:iCs w:val="0"/>
          <w:color w:val="000000"/>
        </w:rPr>
        <w:t>г)</w:t>
      </w:r>
      <w:r>
        <w:rPr>
          <w:rStyle w:val="3"/>
          <w:i w:val="0"/>
          <w:iCs w:val="0"/>
          <w:color w:val="000000"/>
        </w:rPr>
        <w:tab/>
        <w:t>расторгнуть договор.</w:t>
      </w:r>
    </w:p>
    <w:p w:rsidR="00A73ECE" w:rsidRDefault="00A73ECE" w:rsidP="00A73ECE">
      <w:pPr>
        <w:pStyle w:val="a6"/>
        <w:numPr>
          <w:ilvl w:val="1"/>
          <w:numId w:val="2"/>
        </w:numPr>
        <w:shd w:val="clear" w:color="auto" w:fill="auto"/>
        <w:tabs>
          <w:tab w:val="left" w:pos="521"/>
          <w:tab w:val="left" w:pos="9557"/>
        </w:tabs>
        <w:spacing w:before="0" w:after="214" w:line="252" w:lineRule="exact"/>
        <w:ind w:left="100" w:right="40"/>
      </w:pPr>
      <w:r>
        <w:rPr>
          <w:rStyle w:val="3"/>
          <w:i w:val="0"/>
          <w:iCs w:val="0"/>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Pr>
          <w:rStyle w:val="3"/>
          <w:i w:val="0"/>
          <w:iCs w:val="0"/>
          <w:color w:val="000000"/>
        </w:rPr>
        <w:tab/>
      </w:r>
    </w:p>
    <w:p w:rsidR="00A73ECE" w:rsidRDefault="00A73ECE" w:rsidP="00A73ECE">
      <w:pPr>
        <w:pStyle w:val="41"/>
        <w:numPr>
          <w:ilvl w:val="0"/>
          <w:numId w:val="2"/>
        </w:numPr>
        <w:shd w:val="clear" w:color="auto" w:fill="auto"/>
        <w:tabs>
          <w:tab w:val="left" w:pos="277"/>
        </w:tabs>
        <w:spacing w:before="0" w:after="207" w:line="210" w:lineRule="exact"/>
        <w:ind w:right="40"/>
      </w:pPr>
      <w:bookmarkStart w:id="6" w:name="bookmark6"/>
      <w:r>
        <w:rPr>
          <w:rStyle w:val="40"/>
          <w:color w:val="000000"/>
        </w:rPr>
        <w:t>Срок действия Договора и другие условия</w:t>
      </w:r>
      <w:bookmarkEnd w:id="6"/>
    </w:p>
    <w:p w:rsidR="00A73ECE" w:rsidRDefault="00A73ECE" w:rsidP="00A73ECE">
      <w:pPr>
        <w:pStyle w:val="a6"/>
        <w:numPr>
          <w:ilvl w:val="1"/>
          <w:numId w:val="2"/>
        </w:numPr>
        <w:shd w:val="clear" w:color="auto" w:fill="auto"/>
        <w:tabs>
          <w:tab w:val="left" w:pos="485"/>
        </w:tabs>
        <w:spacing w:before="0" w:after="0" w:line="252" w:lineRule="exact"/>
        <w:ind w:left="100"/>
      </w:pPr>
      <w:r>
        <w:rPr>
          <w:rStyle w:val="3"/>
          <w:i w:val="0"/>
          <w:iCs w:val="0"/>
          <w:color w:val="000000"/>
        </w:rPr>
        <w:t>Настоящий договор вступает в силу со дня подписания его сторонами и действует до его исполнения.</w:t>
      </w:r>
    </w:p>
    <w:p w:rsidR="00A73ECE" w:rsidRDefault="00A73ECE" w:rsidP="00A73ECE">
      <w:pPr>
        <w:pStyle w:val="a6"/>
        <w:numPr>
          <w:ilvl w:val="1"/>
          <w:numId w:val="2"/>
        </w:numPr>
        <w:shd w:val="clear" w:color="auto" w:fill="auto"/>
        <w:tabs>
          <w:tab w:val="left" w:pos="482"/>
        </w:tabs>
        <w:spacing w:before="0" w:after="0" w:line="252" w:lineRule="exact"/>
        <w:ind w:left="100"/>
      </w:pPr>
      <w:r>
        <w:rPr>
          <w:rStyle w:val="3"/>
          <w:i w:val="0"/>
          <w:iCs w:val="0"/>
          <w:color w:val="000000"/>
        </w:rPr>
        <w:t xml:space="preserve">Договор составлен в 2-х экземплярах, по экземпляру для каждой из </w:t>
      </w:r>
      <w:r>
        <w:rPr>
          <w:rStyle w:val="a4"/>
          <w:color w:val="000000"/>
          <w:lang w:val="ru-RU" w:eastAsia="ru-RU"/>
        </w:rPr>
        <w:t>Сторон.</w:t>
      </w:r>
    </w:p>
    <w:p w:rsidR="00A73ECE" w:rsidRDefault="00A73ECE" w:rsidP="00A73ECE">
      <w:pPr>
        <w:pStyle w:val="a6"/>
        <w:numPr>
          <w:ilvl w:val="1"/>
          <w:numId w:val="2"/>
        </w:numPr>
        <w:shd w:val="clear" w:color="auto" w:fill="auto"/>
        <w:tabs>
          <w:tab w:val="left" w:pos="482"/>
        </w:tabs>
        <w:spacing w:before="0" w:after="0" w:line="252" w:lineRule="exact"/>
        <w:ind w:left="100" w:right="40"/>
      </w:pPr>
      <w:r>
        <w:rPr>
          <w:rStyle w:val="3"/>
          <w:i w:val="0"/>
          <w:iCs w:val="0"/>
          <w:color w:val="000000"/>
        </w:rPr>
        <w:t xml:space="preserve">Любые изменения или дополнения к Договору должны быть совершены в письменном виде и подписаны Сторонами, кроме </w:t>
      </w:r>
      <w:proofErr w:type="gramStart"/>
      <w:r>
        <w:rPr>
          <w:rStyle w:val="3"/>
          <w:i w:val="0"/>
          <w:iCs w:val="0"/>
          <w:color w:val="000000"/>
        </w:rPr>
        <w:t>случая</w:t>
      </w:r>
      <w:proofErr w:type="gramEnd"/>
      <w:r>
        <w:rPr>
          <w:rStyle w:val="3"/>
          <w:i w:val="0"/>
          <w:iCs w:val="0"/>
          <w:color w:val="000000"/>
        </w:rPr>
        <w:t xml:space="preserve"> предусмотренного пунктом 3.4. настоящего Договора.</w:t>
      </w:r>
    </w:p>
    <w:p w:rsidR="00A73ECE" w:rsidRDefault="00A73ECE" w:rsidP="00A73ECE">
      <w:pPr>
        <w:pStyle w:val="a6"/>
        <w:numPr>
          <w:ilvl w:val="1"/>
          <w:numId w:val="2"/>
        </w:numPr>
        <w:shd w:val="clear" w:color="auto" w:fill="auto"/>
        <w:tabs>
          <w:tab w:val="left" w:pos="489"/>
        </w:tabs>
        <w:spacing w:before="0" w:after="0" w:line="252" w:lineRule="exact"/>
        <w:ind w:left="100" w:right="40"/>
      </w:pPr>
      <w:r>
        <w:rPr>
          <w:rStyle w:val="3"/>
          <w:i w:val="0"/>
          <w:iCs w:val="0"/>
          <w:color w:val="000000"/>
        </w:rPr>
        <w:t xml:space="preserve">Сведения, указанные в настоящем Договоре, соответствуют информации, размещенной на официальном сайте Исполнителя </w:t>
      </w:r>
      <w:r w:rsidRPr="00FA3506">
        <w:rPr>
          <w:rStyle w:val="a4"/>
          <w:color w:val="000000"/>
          <w:lang w:val="ru-RU"/>
        </w:rPr>
        <w:t>(</w:t>
      </w:r>
      <w:hyperlink r:id="rId5" w:history="1">
        <w:r>
          <w:rPr>
            <w:rStyle w:val="a3"/>
            <w:b/>
            <w:bCs/>
            <w:lang w:val="en-US" w:eastAsia="en-US"/>
          </w:rPr>
          <w:t>http</w:t>
        </w:r>
        <w:r w:rsidRPr="00FA3506">
          <w:rPr>
            <w:rStyle w:val="a3"/>
            <w:b/>
            <w:bCs/>
            <w:lang w:eastAsia="en-US"/>
          </w:rPr>
          <w:t>://</w:t>
        </w:r>
        <w:proofErr w:type="spellStart"/>
        <w:r>
          <w:rPr>
            <w:rStyle w:val="a3"/>
            <w:b/>
            <w:bCs/>
            <w:lang w:val="en-US" w:eastAsia="en-US"/>
          </w:rPr>
          <w:t>pu</w:t>
        </w:r>
        <w:proofErr w:type="spellEnd"/>
        <w:r w:rsidRPr="00FA3506">
          <w:rPr>
            <w:rStyle w:val="a3"/>
            <w:b/>
            <w:bCs/>
            <w:lang w:eastAsia="en-US"/>
          </w:rPr>
          <w:t>22.</w:t>
        </w:r>
        <w:proofErr w:type="spellStart"/>
        <w:r>
          <w:rPr>
            <w:rStyle w:val="a3"/>
            <w:b/>
            <w:bCs/>
            <w:lang w:val="en-US" w:eastAsia="en-US"/>
          </w:rPr>
          <w:t>proffi</w:t>
        </w:r>
        <w:proofErr w:type="spellEnd"/>
        <w:r w:rsidRPr="00FA3506">
          <w:rPr>
            <w:rStyle w:val="a3"/>
            <w:b/>
            <w:bCs/>
            <w:lang w:eastAsia="en-US"/>
          </w:rPr>
          <w:t>95.</w:t>
        </w:r>
        <w:proofErr w:type="spellStart"/>
        <w:r>
          <w:rPr>
            <w:rStyle w:val="a3"/>
            <w:b/>
            <w:bCs/>
            <w:lang w:val="en-US" w:eastAsia="en-US"/>
          </w:rPr>
          <w:t>ru</w:t>
        </w:r>
        <w:proofErr w:type="spellEnd"/>
        <w:r w:rsidRPr="00FA3506">
          <w:rPr>
            <w:rStyle w:val="a3"/>
            <w:b/>
            <w:bCs/>
            <w:lang w:eastAsia="en-US"/>
          </w:rPr>
          <w:t>/</w:t>
        </w:r>
      </w:hyperlink>
      <w:r w:rsidRPr="00FA3506">
        <w:rPr>
          <w:rStyle w:val="a4"/>
          <w:color w:val="000000"/>
          <w:lang w:val="ru-RU"/>
        </w:rPr>
        <w:t xml:space="preserve">) </w:t>
      </w:r>
      <w:r>
        <w:rPr>
          <w:rStyle w:val="3"/>
          <w:i w:val="0"/>
          <w:iCs w:val="0"/>
          <w:color w:val="000000"/>
        </w:rPr>
        <w:t>в сети "Интернет" на дату заключения настоящего Договора.</w:t>
      </w:r>
    </w:p>
    <w:p w:rsidR="00A73ECE" w:rsidRDefault="00A73ECE" w:rsidP="00A73ECE">
      <w:pPr>
        <w:pStyle w:val="a6"/>
        <w:numPr>
          <w:ilvl w:val="1"/>
          <w:numId w:val="2"/>
        </w:numPr>
        <w:shd w:val="clear" w:color="auto" w:fill="auto"/>
        <w:tabs>
          <w:tab w:val="left" w:pos="521"/>
        </w:tabs>
        <w:spacing w:before="0" w:after="0" w:line="252" w:lineRule="exact"/>
        <w:ind w:left="100" w:right="40"/>
      </w:pPr>
      <w:r>
        <w:rPr>
          <w:rStyle w:val="3"/>
          <w:i w:val="0"/>
          <w:iCs w:val="0"/>
          <w:color w:val="000000"/>
        </w:rPr>
        <w:t xml:space="preserve">Под периодом предоставления образовательной услуги (периодом обучения) понимается промежуток времени </w:t>
      </w:r>
      <w:proofErr w:type="gramStart"/>
      <w:r>
        <w:rPr>
          <w:rStyle w:val="3"/>
          <w:i w:val="0"/>
          <w:iCs w:val="0"/>
          <w:color w:val="000000"/>
        </w:rPr>
        <w:t>с даты издания</w:t>
      </w:r>
      <w:proofErr w:type="gramEnd"/>
      <w:r>
        <w:rPr>
          <w:rStyle w:val="3"/>
          <w:i w:val="0"/>
          <w:iCs w:val="0"/>
          <w:color w:val="000000"/>
        </w:rPr>
        <w:t xml:space="preserve"> приказа о зачислении Заказчика в образовательное учреждение до даты издания приказа об окончании обучения или отчислении Заказчика из образовательного учреждения.</w:t>
      </w:r>
    </w:p>
    <w:p w:rsidR="00A73ECE" w:rsidRDefault="00A73ECE" w:rsidP="00A73ECE">
      <w:pPr>
        <w:pStyle w:val="a6"/>
        <w:numPr>
          <w:ilvl w:val="1"/>
          <w:numId w:val="2"/>
        </w:numPr>
        <w:shd w:val="clear" w:color="auto" w:fill="auto"/>
        <w:tabs>
          <w:tab w:val="left" w:pos="528"/>
        </w:tabs>
        <w:spacing w:before="0" w:after="0" w:line="252" w:lineRule="exact"/>
        <w:ind w:left="100" w:right="40"/>
      </w:pPr>
      <w:r>
        <w:rPr>
          <w:rStyle w:val="3"/>
          <w:i w:val="0"/>
          <w:iCs w:val="0"/>
          <w:color w:val="000000"/>
        </w:rPr>
        <w:t>Действие Договора приостанавливается в случае предоставления академического отпуска. Заказчик, ранее оплативший обучение, обязан в течение трех дней с момента окончания академического отпуска</w:t>
      </w:r>
    </w:p>
    <w:p w:rsidR="00A73ECE" w:rsidRDefault="00A73ECE" w:rsidP="00A73ECE">
      <w:pPr>
        <w:pStyle w:val="a6"/>
        <w:shd w:val="clear" w:color="auto" w:fill="auto"/>
        <w:spacing w:before="0" w:after="0" w:line="252" w:lineRule="exact"/>
        <w:ind w:left="100" w:right="40"/>
      </w:pPr>
      <w:r>
        <w:rPr>
          <w:rStyle w:val="3"/>
          <w:i w:val="0"/>
          <w:iCs w:val="0"/>
          <w:color w:val="000000"/>
        </w:rPr>
        <w:t>Заказчика, оплатить разницу в ценах, действовавших в год (семестр) предоставления академического отпуска и в год (семестр) его окончания.</w:t>
      </w:r>
    </w:p>
    <w:p w:rsidR="00A73ECE" w:rsidRDefault="00A73ECE" w:rsidP="00A73ECE">
      <w:pPr>
        <w:pStyle w:val="a6"/>
        <w:numPr>
          <w:ilvl w:val="1"/>
          <w:numId w:val="2"/>
        </w:numPr>
        <w:shd w:val="clear" w:color="auto" w:fill="auto"/>
        <w:tabs>
          <w:tab w:val="left" w:pos="716"/>
        </w:tabs>
        <w:spacing w:before="0" w:after="0" w:line="252" w:lineRule="exact"/>
        <w:ind w:left="100" w:right="40"/>
      </w:pPr>
      <w:proofErr w:type="gramStart"/>
      <w:r>
        <w:rPr>
          <w:rStyle w:val="3"/>
          <w:i w:val="0"/>
          <w:iCs w:val="0"/>
          <w:color w:val="000000"/>
        </w:rPr>
        <w:t>При восстановлении в число обучающихся на платной основе, переводе Заказчика из другой образовательной организации, изменении направления подготовки, переводе Заказчика с одной формы обучения на другую, выходе из академического отпуска, при зачислении или переводе Заказчика, па сокращенную программу, ускоренное обучение порядок ликвидации разницы в рабочих учебных планах определяется в соответствии с дополнительным соглашением к настоящему Договору.</w:t>
      </w:r>
      <w:proofErr w:type="gramEnd"/>
    </w:p>
    <w:p w:rsidR="00A73ECE" w:rsidRDefault="00A73ECE" w:rsidP="00A73ECE">
      <w:pPr>
        <w:pStyle w:val="a6"/>
        <w:numPr>
          <w:ilvl w:val="1"/>
          <w:numId w:val="2"/>
        </w:numPr>
        <w:shd w:val="clear" w:color="auto" w:fill="auto"/>
        <w:tabs>
          <w:tab w:val="left" w:pos="478"/>
        </w:tabs>
        <w:spacing w:before="0" w:after="0" w:line="252" w:lineRule="exact"/>
        <w:ind w:left="100" w:right="40"/>
      </w:pPr>
      <w:r>
        <w:rPr>
          <w:rStyle w:val="3"/>
          <w:i w:val="0"/>
          <w:iCs w:val="0"/>
          <w:color w:val="000000"/>
        </w:rPr>
        <w:t xml:space="preserve">Стороны договорились, что в случае разрешения споров по Договору в судебном порядке иски Заказчика к Исполнителю подаются по подсудности в соответствии с Законом «О защите прав потребителей» от 7 февраля 1992 года </w:t>
      </w:r>
      <w:r>
        <w:rPr>
          <w:rStyle w:val="3"/>
          <w:i w:val="0"/>
          <w:iCs w:val="0"/>
          <w:color w:val="000000"/>
          <w:lang w:val="en-US" w:eastAsia="en-US"/>
        </w:rPr>
        <w:t>N</w:t>
      </w:r>
      <w:r w:rsidRPr="00FA3506">
        <w:rPr>
          <w:rStyle w:val="3"/>
          <w:i w:val="0"/>
          <w:iCs w:val="0"/>
          <w:color w:val="000000"/>
          <w:lang w:eastAsia="en-US"/>
        </w:rPr>
        <w:t xml:space="preserve"> </w:t>
      </w:r>
      <w:r>
        <w:rPr>
          <w:rStyle w:val="3"/>
          <w:i w:val="0"/>
          <w:iCs w:val="0"/>
          <w:color w:val="000000"/>
        </w:rPr>
        <w:t xml:space="preserve">2300-1, споры по искам Исполнителя к Заказчику подлежат разрешению в суде </w:t>
      </w:r>
      <w:proofErr w:type="gramStart"/>
      <w:r>
        <w:rPr>
          <w:rStyle w:val="3"/>
          <w:i w:val="0"/>
          <w:iCs w:val="0"/>
          <w:color w:val="000000"/>
        </w:rPr>
        <w:t>по</w:t>
      </w:r>
      <w:proofErr w:type="gramEnd"/>
    </w:p>
    <w:p w:rsidR="00A73ECE" w:rsidRDefault="00A73ECE" w:rsidP="00A73ECE">
      <w:pPr>
        <w:pStyle w:val="a6"/>
        <w:shd w:val="clear" w:color="auto" w:fill="auto"/>
        <w:spacing w:before="0" w:after="0" w:line="252" w:lineRule="exact"/>
        <w:ind w:left="100"/>
      </w:pPr>
      <w:r>
        <w:rPr>
          <w:rStyle w:val="3"/>
          <w:i w:val="0"/>
          <w:iCs w:val="0"/>
          <w:color w:val="000000"/>
        </w:rPr>
        <w:t>, месту нахождения Исполнителя.</w:t>
      </w:r>
    </w:p>
    <w:p w:rsidR="00A73ECE" w:rsidRDefault="00A73ECE" w:rsidP="00A73ECE">
      <w:pPr>
        <w:pStyle w:val="a6"/>
        <w:numPr>
          <w:ilvl w:val="1"/>
          <w:numId w:val="2"/>
        </w:numPr>
        <w:shd w:val="clear" w:color="auto" w:fill="auto"/>
        <w:tabs>
          <w:tab w:val="left" w:pos="539"/>
        </w:tabs>
        <w:spacing w:before="0" w:after="0" w:line="252" w:lineRule="exact"/>
        <w:ind w:left="100"/>
      </w:pPr>
      <w:r>
        <w:rPr>
          <w:rStyle w:val="3"/>
          <w:i w:val="0"/>
          <w:iCs w:val="0"/>
          <w:color w:val="000000"/>
        </w:rPr>
        <w:t>В целях исполнения настоящего договора Заказчик дает Исполнителю согласие на обработку своих</w:t>
      </w:r>
    </w:p>
    <w:p w:rsidR="00A73ECE" w:rsidRDefault="00A73ECE" w:rsidP="00A73ECE">
      <w:pPr>
        <w:pStyle w:val="a6"/>
        <w:shd w:val="clear" w:color="auto" w:fill="auto"/>
        <w:spacing w:before="0" w:after="0" w:line="252" w:lineRule="exact"/>
        <w:ind w:left="100"/>
      </w:pPr>
      <w:r>
        <w:rPr>
          <w:rStyle w:val="3"/>
          <w:i w:val="0"/>
          <w:iCs w:val="0"/>
          <w:color w:val="000000"/>
        </w:rPr>
        <w:t>) Персональных данных (фамилии, имени, отчества, даты рождения, адреса регистрации, серии и номера</w:t>
      </w:r>
    </w:p>
    <w:p w:rsidR="00A73ECE" w:rsidRDefault="00A73ECE" w:rsidP="00A73ECE">
      <w:pPr>
        <w:pStyle w:val="a6"/>
        <w:shd w:val="clear" w:color="auto" w:fill="auto"/>
        <w:spacing w:before="0" w:after="0" w:line="252" w:lineRule="exact"/>
        <w:ind w:left="100" w:right="40"/>
      </w:pPr>
      <w:proofErr w:type="gramStart"/>
      <w:r>
        <w:rPr>
          <w:rStyle w:val="3"/>
          <w:i w:val="0"/>
          <w:iCs w:val="0"/>
          <w:color w:val="000000"/>
        </w:rPr>
        <w:t>Документов, удостоверяющих личность, ИНН, номера телефона и адреса электронной почты, номера и серии документов об образовании, оценок из документов об образовании), в том числе • на автоматизированную, с целью учета субъектов договорных отношений, включая сбор, систематизацию,</w:t>
      </w:r>
      <w:r>
        <w:rPr>
          <w:rStyle w:val="3"/>
          <w:i w:val="0"/>
          <w:iCs w:val="0"/>
          <w:color w:val="000000"/>
        </w:rPr>
        <w:br w:type="page"/>
      </w:r>
      <w:r>
        <w:rPr>
          <w:rStyle w:val="3"/>
          <w:i w:val="0"/>
          <w:iCs w:val="0"/>
          <w:color w:val="000000"/>
        </w:rPr>
        <w:lastRenderedPageBreak/>
        <w:t>накопление, хранение, уточнение (обновление, изменение), использование, обезличивание, блокирование, уничтожение.</w:t>
      </w:r>
      <w:proofErr w:type="gramEnd"/>
      <w:r>
        <w:rPr>
          <w:rStyle w:val="3"/>
          <w:i w:val="0"/>
          <w:iCs w:val="0"/>
          <w:color w:val="000000"/>
        </w:rPr>
        <w:t xml:space="preserve"> Настоящее согласие действует бессрочно.</w:t>
      </w:r>
    </w:p>
    <w:p w:rsidR="00A73ECE" w:rsidRDefault="00A73ECE" w:rsidP="00A73ECE">
      <w:pPr>
        <w:pStyle w:val="a6"/>
        <w:numPr>
          <w:ilvl w:val="1"/>
          <w:numId w:val="2"/>
        </w:numPr>
        <w:shd w:val="clear" w:color="auto" w:fill="auto"/>
        <w:tabs>
          <w:tab w:val="left" w:pos="618"/>
        </w:tabs>
        <w:spacing w:before="0" w:after="477" w:line="248" w:lineRule="exact"/>
        <w:ind w:left="100"/>
      </w:pPr>
      <w:r>
        <w:rPr>
          <w:rStyle w:val="3"/>
          <w:i w:val="0"/>
          <w:iCs w:val="0"/>
          <w:color w:val="000000"/>
        </w:rPr>
        <w:t xml:space="preserve">Заказчик о любых изменениях своих данных (в том числе, изменениях фамилии, адреса, паспортных данных) обязан письменно уведомить Исполнителя. Исполнитель уведомляет об изменении своих данных путем размещения информации на официальном сайте </w:t>
      </w:r>
      <w:r w:rsidRPr="00FA3506">
        <w:rPr>
          <w:rStyle w:val="a4"/>
          <w:color w:val="000000"/>
          <w:lang w:val="ru-RU"/>
        </w:rPr>
        <w:t>(</w:t>
      </w:r>
      <w:hyperlink r:id="rId6" w:history="1">
        <w:r>
          <w:rPr>
            <w:rStyle w:val="a3"/>
            <w:b/>
            <w:bCs/>
            <w:lang w:val="en-US" w:eastAsia="en-US"/>
          </w:rPr>
          <w:t>http</w:t>
        </w:r>
        <w:r w:rsidRPr="00FA3506">
          <w:rPr>
            <w:rStyle w:val="a3"/>
            <w:b/>
            <w:bCs/>
            <w:lang w:eastAsia="en-US"/>
          </w:rPr>
          <w:t>://</w:t>
        </w:r>
        <w:proofErr w:type="spellStart"/>
        <w:r>
          <w:rPr>
            <w:rStyle w:val="a3"/>
            <w:b/>
            <w:bCs/>
            <w:lang w:val="en-US" w:eastAsia="en-US"/>
          </w:rPr>
          <w:t>pu</w:t>
        </w:r>
        <w:proofErr w:type="spellEnd"/>
        <w:r w:rsidRPr="00FA3506">
          <w:rPr>
            <w:rStyle w:val="a3"/>
            <w:b/>
            <w:bCs/>
            <w:lang w:eastAsia="en-US"/>
          </w:rPr>
          <w:t>22.</w:t>
        </w:r>
        <w:proofErr w:type="spellStart"/>
        <w:r>
          <w:rPr>
            <w:rStyle w:val="a3"/>
            <w:b/>
            <w:bCs/>
            <w:lang w:val="en-US" w:eastAsia="en-US"/>
          </w:rPr>
          <w:t>proffi</w:t>
        </w:r>
        <w:proofErr w:type="spellEnd"/>
        <w:r w:rsidRPr="00FA3506">
          <w:rPr>
            <w:rStyle w:val="a3"/>
            <w:b/>
            <w:bCs/>
            <w:lang w:eastAsia="en-US"/>
          </w:rPr>
          <w:t>95.</w:t>
        </w:r>
        <w:proofErr w:type="spellStart"/>
        <w:r>
          <w:rPr>
            <w:rStyle w:val="a3"/>
            <w:b/>
            <w:bCs/>
            <w:lang w:val="en-US" w:eastAsia="en-US"/>
          </w:rPr>
          <w:t>ru</w:t>
        </w:r>
        <w:proofErr w:type="spellEnd"/>
        <w:r w:rsidRPr="00FA3506">
          <w:rPr>
            <w:rStyle w:val="a3"/>
            <w:b/>
            <w:bCs/>
            <w:lang w:eastAsia="en-US"/>
          </w:rPr>
          <w:t>/</w:t>
        </w:r>
      </w:hyperlink>
      <w:r w:rsidRPr="00FA3506">
        <w:rPr>
          <w:rStyle w:val="a4"/>
          <w:color w:val="000000"/>
          <w:lang w:val="ru-RU"/>
        </w:rPr>
        <w:t xml:space="preserve">.) </w:t>
      </w:r>
      <w:r>
        <w:rPr>
          <w:rStyle w:val="3"/>
          <w:i w:val="0"/>
          <w:iCs w:val="0"/>
          <w:color w:val="000000"/>
        </w:rPr>
        <w:t>и информационных стендах.</w:t>
      </w:r>
    </w:p>
    <w:p w:rsidR="00A73ECE" w:rsidRDefault="00A73ECE" w:rsidP="00A73ECE">
      <w:pPr>
        <w:pStyle w:val="41"/>
        <w:shd w:val="clear" w:color="auto" w:fill="auto"/>
        <w:spacing w:before="0" w:after="0" w:line="252" w:lineRule="exact"/>
        <w:ind w:left="100"/>
        <w:jc w:val="both"/>
      </w:pPr>
      <w:r>
        <w:rPr>
          <w:rStyle w:val="4"/>
          <w:color w:val="000000"/>
        </w:rPr>
        <w:t>С Уставом ГБПОУ «ЧАТ», Правилами внутреннего распорядка для обучающихся ГБПОУ «ЧАТ», рабочим учебным планом ознакомлен (а):</w:t>
      </w:r>
    </w:p>
    <w:p w:rsidR="00A73ECE" w:rsidRDefault="00F4163F" w:rsidP="00A73ECE">
      <w:pPr>
        <w:pStyle w:val="41"/>
        <w:shd w:val="clear" w:color="auto" w:fill="auto"/>
        <w:tabs>
          <w:tab w:val="left" w:pos="1954"/>
          <w:tab w:val="left" w:pos="4434"/>
          <w:tab w:val="left" w:leader="underscore" w:pos="4956"/>
        </w:tabs>
        <w:spacing w:before="0" w:after="0" w:line="252" w:lineRule="exact"/>
        <w:jc w:val="both"/>
      </w:pPr>
      <w:r>
        <w:rPr>
          <w:rStyle w:val="4"/>
          <w:color w:val="000000"/>
        </w:rPr>
        <w:t xml:space="preserve"> </w:t>
      </w:r>
      <w:r w:rsidR="00A73ECE">
        <w:rPr>
          <w:rStyle w:val="4"/>
          <w:color w:val="000000"/>
        </w:rPr>
        <w:t>«_____ »____________20___ г. ___________________(подпись Заказчика)</w:t>
      </w:r>
    </w:p>
    <w:p w:rsidR="00A73ECE" w:rsidRDefault="00A73ECE" w:rsidP="00A73ECE">
      <w:pPr>
        <w:framePr w:w="734" w:h="317" w:hSpace="3485" w:wrap="notBeside" w:vAnchor="text" w:hAnchor="text" w:x="3601" w:y="8"/>
        <w:rPr>
          <w:color w:val="auto"/>
          <w:sz w:val="2"/>
          <w:szCs w:val="2"/>
        </w:rPr>
      </w:pPr>
    </w:p>
    <w:p w:rsidR="00A73ECE" w:rsidRDefault="00A73ECE" w:rsidP="00A73ECE">
      <w:pPr>
        <w:pStyle w:val="25"/>
        <w:framePr w:w="382" w:h="330" w:hSpace="3485" w:wrap="notBeside" w:vAnchor="text" w:hAnchor="text" w:x="3486" w:y="-72"/>
        <w:shd w:val="clear" w:color="auto" w:fill="auto"/>
        <w:spacing w:line="330" w:lineRule="exact"/>
      </w:pPr>
    </w:p>
    <w:p w:rsidR="00A73ECE" w:rsidRDefault="00A73ECE" w:rsidP="00A73ECE">
      <w:pPr>
        <w:rPr>
          <w:color w:val="auto"/>
          <w:sz w:val="2"/>
          <w:szCs w:val="2"/>
        </w:rPr>
      </w:pPr>
    </w:p>
    <w:p w:rsidR="00A73ECE" w:rsidRDefault="00A73ECE" w:rsidP="00A73ECE">
      <w:pPr>
        <w:rPr>
          <w:color w:val="auto"/>
          <w:sz w:val="2"/>
          <w:szCs w:val="2"/>
        </w:rPr>
        <w:sectPr w:rsidR="00A73ECE" w:rsidSect="00A73ECE">
          <w:pgSz w:w="11909" w:h="16838"/>
          <w:pgMar w:top="945" w:right="696" w:bottom="945" w:left="696" w:header="0" w:footer="3" w:gutter="173"/>
          <w:cols w:space="720"/>
          <w:noEndnote/>
          <w:docGrid w:linePitch="360"/>
        </w:sect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spacing w:before="3" w:after="3" w:line="240" w:lineRule="exact"/>
        <w:rPr>
          <w:color w:val="auto"/>
          <w:sz w:val="19"/>
          <w:szCs w:val="19"/>
        </w:rPr>
      </w:pPr>
    </w:p>
    <w:p w:rsidR="00A73ECE" w:rsidRDefault="00A73ECE" w:rsidP="00A73ECE">
      <w:pPr>
        <w:rPr>
          <w:color w:val="auto"/>
          <w:sz w:val="2"/>
          <w:szCs w:val="2"/>
        </w:rPr>
        <w:sectPr w:rsidR="00A73ECE">
          <w:type w:val="continuous"/>
          <w:pgSz w:w="11909" w:h="16838"/>
          <w:pgMar w:top="0" w:right="0" w:bottom="0" w:left="0" w:header="0" w:footer="3" w:gutter="0"/>
          <w:cols w:space="720"/>
          <w:noEndnote/>
          <w:docGrid w:linePitch="360"/>
        </w:sectPr>
      </w:pPr>
    </w:p>
    <w:p w:rsidR="00A73ECE" w:rsidRDefault="00F32C50" w:rsidP="00A73ECE">
      <w:pPr>
        <w:pStyle w:val="41"/>
        <w:shd w:val="clear" w:color="auto" w:fill="auto"/>
        <w:spacing w:before="0" w:after="0" w:line="252" w:lineRule="exact"/>
        <w:ind w:left="40"/>
        <w:jc w:val="left"/>
      </w:pPr>
      <w:r>
        <w:rPr>
          <w:noProof/>
        </w:rPr>
        <w:lastRenderedPageBreak/>
        <w:pict>
          <v:shape id="_x0000_s1027" type="#_x0000_t202" style="position:absolute;left:0;text-align:left;margin-left:333.35pt;margin-top:191pt;width:187.6pt;height:21.35pt;z-index:-251655168;mso-wrap-distance-left:5pt;mso-wrap-distance-right:5pt;mso-position-horizontal-relative:margin;mso-position-vertical-relative:margin" filled="f" stroked="f">
            <v:textbox inset="0,0,0,0">
              <w:txbxContent>
                <w:p w:rsidR="003536FA" w:rsidRDefault="003536FA" w:rsidP="0087509E">
                  <w:pPr>
                    <w:pStyle w:val="32"/>
                    <w:pBdr>
                      <w:bottom w:val="single" w:sz="4" w:space="1" w:color="auto"/>
                    </w:pBdr>
                    <w:shd w:val="clear" w:color="auto" w:fill="auto"/>
                    <w:spacing w:line="130" w:lineRule="exact"/>
                    <w:rPr>
                      <w:rStyle w:val="3Exact"/>
                      <w:color w:val="000000"/>
                      <w:spacing w:val="0"/>
                    </w:rPr>
                  </w:pPr>
                </w:p>
                <w:p w:rsidR="0087509E" w:rsidRDefault="0087509E" w:rsidP="00A73ECE">
                  <w:pPr>
                    <w:pStyle w:val="32"/>
                    <w:shd w:val="clear" w:color="auto" w:fill="auto"/>
                    <w:spacing w:line="130" w:lineRule="exact"/>
                    <w:ind w:left="160"/>
                    <w:jc w:val="center"/>
                    <w:rPr>
                      <w:rStyle w:val="3Exact"/>
                      <w:color w:val="000000"/>
                      <w:spacing w:val="0"/>
                    </w:rPr>
                  </w:pPr>
                </w:p>
                <w:p w:rsidR="00A73ECE" w:rsidRDefault="00A73ECE" w:rsidP="00A73ECE">
                  <w:pPr>
                    <w:pStyle w:val="32"/>
                    <w:shd w:val="clear" w:color="auto" w:fill="auto"/>
                    <w:spacing w:line="130" w:lineRule="exact"/>
                    <w:ind w:left="160"/>
                    <w:jc w:val="center"/>
                  </w:pPr>
                  <w:r>
                    <w:rPr>
                      <w:rStyle w:val="3Exact"/>
                      <w:color w:val="000000"/>
                      <w:spacing w:val="0"/>
                    </w:rPr>
                    <w:t>(Ф.И.О.)</w:t>
                  </w:r>
                </w:p>
              </w:txbxContent>
            </v:textbox>
            <w10:wrap type="square" anchorx="margin" anchory="margin"/>
          </v:shape>
        </w:pict>
      </w:r>
      <w:r>
        <w:rPr>
          <w:noProof/>
        </w:rPr>
        <w:pict>
          <v:shape id="_x0000_s1026" type="#_x0000_t202" style="position:absolute;left:0;text-align:left;margin-left:287.65pt;margin-top:187.9pt;width:45.7pt;height:9.65pt;z-index:-251656192;mso-wrap-distance-left:5pt;mso-wrap-distance-right:5pt;mso-position-horizontal-relative:margin;mso-position-vertical-relative:margin" filled="f" stroked="f">
            <v:textbox style="mso-fit-shape-to-text:t" inset="0,0,0,0">
              <w:txbxContent>
                <w:p w:rsidR="00A73ECE" w:rsidRDefault="00A73ECE" w:rsidP="00A73ECE">
                  <w:pPr>
                    <w:pStyle w:val="a8"/>
                    <w:shd w:val="clear" w:color="auto" w:fill="auto"/>
                    <w:spacing w:line="190" w:lineRule="exact"/>
                  </w:pPr>
                  <w:r>
                    <w:rPr>
                      <w:rStyle w:val="Exact"/>
                      <w:color w:val="000000"/>
                      <w:spacing w:val="0"/>
                    </w:rPr>
                    <w:t>Заказчик</w:t>
                  </w:r>
                </w:p>
              </w:txbxContent>
            </v:textbox>
            <w10:wrap type="square" anchorx="margin" anchory="margin"/>
          </v:shape>
        </w:pict>
      </w:r>
      <w:r w:rsidR="00A73ECE">
        <w:rPr>
          <w:rStyle w:val="4"/>
          <w:color w:val="000000"/>
        </w:rPr>
        <w:t>Исполнитель:</w:t>
      </w:r>
    </w:p>
    <w:p w:rsidR="00A73ECE" w:rsidRDefault="00F32C50" w:rsidP="00A73ECE">
      <w:pPr>
        <w:pStyle w:val="a6"/>
        <w:shd w:val="clear" w:color="auto" w:fill="auto"/>
        <w:spacing w:before="0" w:after="0" w:line="252" w:lineRule="exact"/>
        <w:ind w:left="40" w:right="220"/>
        <w:jc w:val="left"/>
      </w:pPr>
      <w:r>
        <w:rPr>
          <w:noProof/>
        </w:rPr>
        <w:pict>
          <v:shape id="_x0000_s1028" type="#_x0000_t202" style="position:absolute;left:0;text-align:left;margin-left:294.7pt;margin-top:9.4pt;width:258pt;height:252.65pt;z-index:-251654144;mso-wrap-distance-left:5pt;mso-wrap-distance-right:5pt;mso-position-horizontal-relative:margin" filled="f" stroked="f">
            <v:textbox style="mso-next-textbox:#_x0000_s1028" inset="0,0,0,0">
              <w:txbxContent>
                <w:p w:rsidR="00A73ECE" w:rsidRDefault="00A73ECE" w:rsidP="00A73ECE">
                  <w:pPr>
                    <w:pStyle w:val="22"/>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r>
                    <w:t xml:space="preserve">                                                  (дата, место рождения)</w:t>
                  </w: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r>
                    <w:t xml:space="preserve">                                                   </w:t>
                  </w: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r>
                    <w:t xml:space="preserve">                                                 (адрес места жительства)</w:t>
                  </w: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p>
                <w:p w:rsidR="00A73ECE" w:rsidRDefault="00A73ECE" w:rsidP="00A73ECE">
                  <w:pPr>
                    <w:pStyle w:val="22"/>
                    <w:shd w:val="clear" w:color="auto" w:fill="auto"/>
                    <w:spacing w:after="0" w:line="130" w:lineRule="exact"/>
                    <w:jc w:val="left"/>
                  </w:pPr>
                </w:p>
                <w:p w:rsidR="00A73ECE" w:rsidRDefault="00A73ECE" w:rsidP="00A73ECE">
                  <w:pPr>
                    <w:pStyle w:val="22"/>
                    <w:pBdr>
                      <w:top w:val="single" w:sz="12" w:space="1" w:color="auto"/>
                    </w:pBdr>
                    <w:shd w:val="clear" w:color="auto" w:fill="auto"/>
                    <w:spacing w:after="0" w:line="130" w:lineRule="exact"/>
                    <w:jc w:val="left"/>
                  </w:pPr>
                  <w:r>
                    <w:t xml:space="preserve">                                               паспортные данные</w:t>
                  </w:r>
                </w:p>
                <w:p w:rsidR="00A73ECE" w:rsidRDefault="00A73ECE" w:rsidP="00A73ECE">
                  <w:pPr>
                    <w:pStyle w:val="22"/>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r>
                    <w:t xml:space="preserve">                                             (ИНН)</w:t>
                  </w: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pBdr>
                      <w:bottom w:val="single" w:sz="4"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p>
                <w:p w:rsidR="00A73ECE" w:rsidRDefault="00A73ECE" w:rsidP="00A73ECE">
                  <w:pPr>
                    <w:pStyle w:val="22"/>
                    <w:pBdr>
                      <w:bottom w:val="single" w:sz="12" w:space="1" w:color="auto"/>
                    </w:pBdr>
                    <w:shd w:val="clear" w:color="auto" w:fill="auto"/>
                    <w:spacing w:after="0" w:line="130" w:lineRule="exact"/>
                    <w:jc w:val="left"/>
                  </w:pPr>
                </w:p>
                <w:p w:rsidR="00A73ECE" w:rsidRDefault="00A73ECE" w:rsidP="00A73ECE">
                  <w:pPr>
                    <w:pStyle w:val="22"/>
                    <w:shd w:val="clear" w:color="auto" w:fill="auto"/>
                    <w:spacing w:after="0" w:line="130" w:lineRule="exact"/>
                    <w:jc w:val="left"/>
                  </w:pPr>
                </w:p>
                <w:p w:rsidR="00A73ECE" w:rsidRDefault="00A73ECE" w:rsidP="00A73ECE">
                  <w:pPr>
                    <w:pStyle w:val="22"/>
                    <w:pBdr>
                      <w:bottom w:val="single" w:sz="12" w:space="1" w:color="auto"/>
                    </w:pBdr>
                    <w:shd w:val="clear" w:color="auto" w:fill="auto"/>
                    <w:spacing w:after="0" w:line="130" w:lineRule="exact"/>
                    <w:jc w:val="left"/>
                  </w:pPr>
                </w:p>
                <w:p w:rsidR="00A73ECE" w:rsidRPr="003536FA" w:rsidRDefault="003536FA" w:rsidP="00BE4FA7">
                  <w:pPr>
                    <w:pStyle w:val="22"/>
                    <w:shd w:val="clear" w:color="auto" w:fill="auto"/>
                    <w:spacing w:after="0" w:line="130" w:lineRule="exact"/>
                    <w:jc w:val="left"/>
                    <w:rPr>
                      <w:sz w:val="20"/>
                    </w:rPr>
                  </w:pPr>
                  <w:r w:rsidRPr="003536FA">
                    <w:rPr>
                      <w:sz w:val="12"/>
                    </w:rPr>
                    <w:t xml:space="preserve">                                (</w:t>
                  </w:r>
                  <w:r w:rsidRPr="003536FA">
                    <w:rPr>
                      <w:sz w:val="20"/>
                    </w:rPr>
                    <w:t>Банковские реквизиты (при наличии</w:t>
                  </w:r>
                  <w:proofErr w:type="gramStart"/>
                  <w:r w:rsidRPr="003536FA">
                    <w:rPr>
                      <w:sz w:val="20"/>
                    </w:rPr>
                    <w:t xml:space="preserve"> )</w:t>
                  </w:r>
                  <w:proofErr w:type="gramEnd"/>
                </w:p>
                <w:p w:rsidR="00BE4FA7" w:rsidRDefault="00BE4FA7" w:rsidP="00BE4FA7">
                  <w:pPr>
                    <w:pStyle w:val="22"/>
                    <w:shd w:val="clear" w:color="auto" w:fill="auto"/>
                    <w:spacing w:after="0" w:line="130" w:lineRule="exact"/>
                    <w:jc w:val="left"/>
                  </w:pPr>
                </w:p>
                <w:p w:rsidR="00BE4FA7" w:rsidRDefault="00BE4FA7" w:rsidP="003536FA">
                  <w:pPr>
                    <w:pStyle w:val="22"/>
                    <w:shd w:val="clear" w:color="auto" w:fill="auto"/>
                    <w:spacing w:after="0" w:line="130" w:lineRule="exact"/>
                    <w:jc w:val="left"/>
                  </w:pPr>
                </w:p>
              </w:txbxContent>
            </v:textbox>
            <w10:wrap type="square" anchorx="margin"/>
          </v:shape>
        </w:pict>
      </w:r>
      <w:r w:rsidR="00A73ECE">
        <w:rPr>
          <w:rStyle w:val="3"/>
          <w:i w:val="0"/>
          <w:iCs w:val="0"/>
          <w:color w:val="000000"/>
        </w:rPr>
        <w:t>Государственное бюджетное профессиональное образовательное учреждение «Чеченский автотранспортный техникум» 366003,Чеченская Республика,</w:t>
      </w:r>
    </w:p>
    <w:p w:rsidR="00A73ECE" w:rsidRDefault="00A73ECE" w:rsidP="00A73ECE">
      <w:pPr>
        <w:pStyle w:val="a6"/>
        <w:shd w:val="clear" w:color="auto" w:fill="auto"/>
        <w:spacing w:before="0" w:after="0" w:line="252" w:lineRule="exact"/>
        <w:ind w:left="40"/>
        <w:jc w:val="left"/>
      </w:pPr>
      <w:r>
        <w:rPr>
          <w:rStyle w:val="3"/>
          <w:i w:val="0"/>
          <w:iCs w:val="0"/>
          <w:color w:val="000000"/>
        </w:rPr>
        <w:t xml:space="preserve">Грозненский район, с. </w:t>
      </w:r>
      <w:proofErr w:type="spellStart"/>
      <w:r>
        <w:rPr>
          <w:rStyle w:val="3"/>
          <w:i w:val="0"/>
          <w:iCs w:val="0"/>
          <w:color w:val="000000"/>
        </w:rPr>
        <w:t>Побединское</w:t>
      </w:r>
      <w:proofErr w:type="spellEnd"/>
    </w:p>
    <w:p w:rsidR="00A73ECE" w:rsidRDefault="00A73ECE" w:rsidP="00A73ECE">
      <w:pPr>
        <w:pStyle w:val="a6"/>
        <w:shd w:val="clear" w:color="auto" w:fill="auto"/>
        <w:spacing w:before="0" w:after="0" w:line="252" w:lineRule="exact"/>
        <w:ind w:left="40"/>
        <w:jc w:val="left"/>
      </w:pPr>
      <w:r>
        <w:rPr>
          <w:rStyle w:val="3"/>
          <w:i w:val="0"/>
          <w:iCs w:val="0"/>
          <w:color w:val="000000"/>
        </w:rPr>
        <w:t>ИНН-2004003013</w:t>
      </w:r>
    </w:p>
    <w:p w:rsidR="00A73ECE" w:rsidRDefault="00A73ECE" w:rsidP="00A73ECE">
      <w:pPr>
        <w:pStyle w:val="a6"/>
        <w:shd w:val="clear" w:color="auto" w:fill="auto"/>
        <w:spacing w:before="0" w:after="0" w:line="252" w:lineRule="exact"/>
        <w:ind w:left="40"/>
        <w:jc w:val="left"/>
      </w:pPr>
      <w:r>
        <w:rPr>
          <w:rStyle w:val="3"/>
          <w:i w:val="0"/>
          <w:iCs w:val="0"/>
          <w:color w:val="000000"/>
        </w:rPr>
        <w:t>КПП-200401001</w:t>
      </w:r>
    </w:p>
    <w:p w:rsidR="00A73ECE" w:rsidRDefault="00A73ECE" w:rsidP="00A73ECE">
      <w:pPr>
        <w:pStyle w:val="a6"/>
        <w:shd w:val="clear" w:color="auto" w:fill="auto"/>
        <w:tabs>
          <w:tab w:val="left" w:pos="3777"/>
        </w:tabs>
        <w:spacing w:before="0" w:after="0" w:line="252" w:lineRule="exact"/>
        <w:ind w:left="40"/>
        <w:jc w:val="left"/>
      </w:pPr>
      <w:r>
        <w:rPr>
          <w:rStyle w:val="3"/>
          <w:i w:val="0"/>
          <w:iCs w:val="0"/>
          <w:color w:val="000000"/>
        </w:rPr>
        <w:t>БИК-0496960001</w:t>
      </w:r>
      <w:r>
        <w:rPr>
          <w:rStyle w:val="3"/>
          <w:i w:val="0"/>
          <w:iCs w:val="0"/>
          <w:color w:val="000000"/>
        </w:rPr>
        <w:tab/>
      </w:r>
    </w:p>
    <w:p w:rsidR="00A73ECE" w:rsidRDefault="00A73ECE" w:rsidP="00A73ECE">
      <w:pPr>
        <w:pStyle w:val="a6"/>
        <w:shd w:val="clear" w:color="auto" w:fill="auto"/>
        <w:spacing w:before="0" w:after="0" w:line="252" w:lineRule="exact"/>
        <w:ind w:left="40" w:right="220"/>
        <w:jc w:val="left"/>
        <w:rPr>
          <w:rStyle w:val="1"/>
          <w:rFonts w:eastAsia="Batang"/>
          <w:color w:val="000000"/>
        </w:rPr>
      </w:pPr>
      <w:r>
        <w:rPr>
          <w:rStyle w:val="3"/>
          <w:i w:val="0"/>
          <w:iCs w:val="0"/>
          <w:color w:val="000000"/>
        </w:rPr>
        <w:t>ОГРН-1022001541638 ОКАТО-96207</w:t>
      </w:r>
      <w:r w:rsidR="00F4163F">
        <w:rPr>
          <w:rStyle w:val="3"/>
          <w:i w:val="0"/>
          <w:iCs w:val="0"/>
          <w:color w:val="000000"/>
        </w:rPr>
        <w:t xml:space="preserve">837001 </w:t>
      </w:r>
      <w:proofErr w:type="gramStart"/>
      <w:r w:rsidR="00F4163F">
        <w:rPr>
          <w:rStyle w:val="3"/>
          <w:i w:val="0"/>
          <w:iCs w:val="0"/>
          <w:color w:val="000000"/>
        </w:rPr>
        <w:t>Р</w:t>
      </w:r>
      <w:proofErr w:type="gramEnd"/>
      <w:r w:rsidR="00F4163F">
        <w:rPr>
          <w:rStyle w:val="3"/>
          <w:i w:val="0"/>
          <w:iCs w:val="0"/>
          <w:color w:val="000000"/>
        </w:rPr>
        <w:t>/счет - 40601810700001</w:t>
      </w:r>
      <w:r>
        <w:rPr>
          <w:rStyle w:val="3"/>
          <w:i w:val="0"/>
          <w:iCs w:val="0"/>
          <w:color w:val="000000"/>
        </w:rPr>
        <w:t>00</w:t>
      </w:r>
      <w:r w:rsidR="00F4163F">
        <w:rPr>
          <w:rStyle w:val="3"/>
          <w:i w:val="0"/>
          <w:iCs w:val="0"/>
          <w:color w:val="000000"/>
        </w:rPr>
        <w:t>0</w:t>
      </w:r>
      <w:r>
        <w:rPr>
          <w:rStyle w:val="3"/>
          <w:i w:val="0"/>
          <w:iCs w:val="0"/>
          <w:color w:val="000000"/>
        </w:rPr>
        <w:t xml:space="preserve">001 Управление Федерального казначейства по Чеченской Республике ГРКЦ НБ Чеченской Республики Банка России </w:t>
      </w:r>
    </w:p>
    <w:p w:rsidR="00A73ECE" w:rsidRDefault="00A73ECE" w:rsidP="00A73ECE">
      <w:pPr>
        <w:pStyle w:val="10"/>
        <w:keepNext/>
        <w:keepLines/>
        <w:shd w:val="clear" w:color="auto" w:fill="auto"/>
        <w:ind w:left="40"/>
        <w:rPr>
          <w:rStyle w:val="1"/>
          <w:color w:val="000000"/>
        </w:rPr>
      </w:pPr>
    </w:p>
    <w:p w:rsidR="00A73ECE" w:rsidRDefault="00A73ECE" w:rsidP="00A73ECE">
      <w:pPr>
        <w:pStyle w:val="10"/>
        <w:keepNext/>
        <w:keepLines/>
        <w:shd w:val="clear" w:color="auto" w:fill="auto"/>
        <w:ind w:left="40"/>
      </w:pPr>
      <w:r>
        <w:rPr>
          <w:rStyle w:val="1"/>
          <w:color w:val="000000"/>
        </w:rPr>
        <w:t xml:space="preserve">Директор </w:t>
      </w:r>
      <w:r>
        <w:rPr>
          <w:rStyle w:val="1"/>
          <w:color w:val="000000"/>
        </w:rPr>
        <w:softHyphen/>
      </w:r>
      <w:r>
        <w:rPr>
          <w:rStyle w:val="1"/>
          <w:color w:val="000000"/>
        </w:rPr>
        <w:softHyphen/>
      </w:r>
      <w:r>
        <w:rPr>
          <w:rStyle w:val="1"/>
          <w:color w:val="000000"/>
        </w:rPr>
        <w:softHyphen/>
      </w:r>
      <w:r>
        <w:rPr>
          <w:rStyle w:val="1"/>
          <w:color w:val="000000"/>
        </w:rPr>
        <w:softHyphen/>
        <w:t xml:space="preserve">_____________ </w:t>
      </w:r>
      <w:proofErr w:type="spellStart"/>
      <w:r>
        <w:rPr>
          <w:rStyle w:val="1"/>
          <w:color w:val="000000"/>
        </w:rPr>
        <w:t>Батукаев</w:t>
      </w:r>
      <w:proofErr w:type="spellEnd"/>
      <w:r>
        <w:rPr>
          <w:rStyle w:val="1"/>
          <w:color w:val="000000"/>
        </w:rPr>
        <w:t xml:space="preserve"> Д.И.</w:t>
      </w:r>
    </w:p>
    <w:p w:rsidR="00A73ECE" w:rsidRDefault="00A73ECE" w:rsidP="00A73ECE">
      <w:pPr>
        <w:rPr>
          <w:color w:val="auto"/>
          <w:sz w:val="2"/>
          <w:szCs w:val="2"/>
        </w:rPr>
      </w:pPr>
    </w:p>
    <w:p w:rsidR="00A73ECE" w:rsidRDefault="00A73ECE" w:rsidP="00A73ECE">
      <w:pPr>
        <w:pStyle w:val="a6"/>
        <w:shd w:val="clear" w:color="auto" w:fill="auto"/>
        <w:spacing w:before="0" w:after="0" w:line="210" w:lineRule="exact"/>
        <w:ind w:right="220"/>
        <w:sectPr w:rsidR="00A73ECE">
          <w:type w:val="continuous"/>
          <w:pgSz w:w="11909" w:h="16838"/>
          <w:pgMar w:top="1007" w:right="6562" w:bottom="1378" w:left="586" w:header="0" w:footer="3" w:gutter="0"/>
          <w:cols w:space="720"/>
          <w:noEndnote/>
          <w:docGrid w:linePitch="360"/>
        </w:sect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Default="00A73ECE" w:rsidP="00A73ECE">
      <w:pPr>
        <w:spacing w:line="48" w:lineRule="exact"/>
        <w:rPr>
          <w:color w:val="auto"/>
          <w:sz w:val="4"/>
          <w:szCs w:val="4"/>
        </w:rPr>
      </w:pPr>
    </w:p>
    <w:p w:rsidR="00A73ECE" w:rsidRPr="004C1C58" w:rsidRDefault="00F32C50" w:rsidP="00A73ECE">
      <w:pPr>
        <w:spacing w:line="48" w:lineRule="exact"/>
        <w:rPr>
          <w:color w:val="auto"/>
          <w:sz w:val="4"/>
          <w:szCs w:val="4"/>
        </w:rPr>
        <w:sectPr w:rsidR="00A73ECE" w:rsidRPr="004C1C58">
          <w:type w:val="continuous"/>
          <w:pgSz w:w="11909" w:h="16838"/>
          <w:pgMar w:top="0" w:right="0" w:bottom="0" w:left="0" w:header="0" w:footer="3" w:gutter="0"/>
          <w:cols w:space="720"/>
          <w:noEndnote/>
          <w:docGrid w:linePitch="360"/>
        </w:sectPr>
      </w:pPr>
      <w:r w:rsidRPr="00F32C50">
        <w:rPr>
          <w:noProof/>
        </w:rPr>
        <w:pict>
          <v:shape id="_x0000_s1029" type="#_x0000_t202" style="position:absolute;margin-left:28.05pt;margin-top:2.35pt;width:156.45pt;height:127.6pt;z-index:-251653120;mso-wrap-distance-left:5pt;mso-wrap-distance-right:5pt;mso-position-horizontal-relative:margin" filled="f" stroked="f">
            <v:textbox style="mso-next-textbox:#_x0000_s1029" inset="0,0,0,0">
              <w:txbxContent>
                <w:p w:rsidR="00CA4E83" w:rsidRDefault="00CA4E83" w:rsidP="00CA4E83">
                  <w:pPr>
                    <w:pStyle w:val="a6"/>
                    <w:shd w:val="clear" w:color="auto" w:fill="auto"/>
                    <w:spacing w:before="0" w:after="0" w:line="190" w:lineRule="exact"/>
                    <w:jc w:val="center"/>
                    <w:rPr>
                      <w:rStyle w:val="Exact0"/>
                      <w:color w:val="000000"/>
                    </w:rPr>
                  </w:pPr>
                </w:p>
                <w:p w:rsidR="00CA4E83" w:rsidRDefault="00CA4E83" w:rsidP="00CA4E83">
                  <w:pPr>
                    <w:pStyle w:val="a6"/>
                    <w:shd w:val="clear" w:color="auto" w:fill="auto"/>
                    <w:spacing w:before="0" w:after="0" w:line="190" w:lineRule="exact"/>
                    <w:jc w:val="center"/>
                    <w:rPr>
                      <w:rStyle w:val="Exact0"/>
                      <w:color w:val="000000"/>
                    </w:rPr>
                  </w:pPr>
                </w:p>
                <w:p w:rsidR="00CA4E83" w:rsidRDefault="00CA4E83" w:rsidP="00CA4E83">
                  <w:pPr>
                    <w:pStyle w:val="a6"/>
                    <w:shd w:val="clear" w:color="auto" w:fill="auto"/>
                    <w:spacing w:before="0" w:after="0" w:line="190" w:lineRule="exact"/>
                    <w:jc w:val="center"/>
                    <w:rPr>
                      <w:rStyle w:val="Exact0"/>
                      <w:color w:val="000000"/>
                    </w:rPr>
                  </w:pPr>
                </w:p>
                <w:p w:rsidR="00CA4E83" w:rsidRDefault="00CA4E83" w:rsidP="00CA4E83">
                  <w:pPr>
                    <w:pStyle w:val="a6"/>
                    <w:shd w:val="clear" w:color="auto" w:fill="auto"/>
                    <w:spacing w:before="0" w:after="0" w:line="190" w:lineRule="exact"/>
                    <w:jc w:val="center"/>
                    <w:rPr>
                      <w:rStyle w:val="Exact0"/>
                      <w:color w:val="000000"/>
                    </w:rPr>
                  </w:pPr>
                </w:p>
                <w:p w:rsidR="00CA4E83" w:rsidRDefault="00CA4E83" w:rsidP="00CA4E83">
                  <w:pPr>
                    <w:pStyle w:val="a6"/>
                    <w:shd w:val="clear" w:color="auto" w:fill="auto"/>
                    <w:spacing w:before="0" w:after="0" w:line="190" w:lineRule="exact"/>
                    <w:jc w:val="center"/>
                    <w:rPr>
                      <w:rStyle w:val="Exact0"/>
                      <w:color w:val="000000"/>
                    </w:rPr>
                  </w:pPr>
                </w:p>
                <w:p w:rsidR="00CA4E83" w:rsidRDefault="00CA4E83" w:rsidP="00CA4E83">
                  <w:pPr>
                    <w:pStyle w:val="a6"/>
                    <w:shd w:val="clear" w:color="auto" w:fill="auto"/>
                    <w:spacing w:before="0" w:after="0" w:line="190" w:lineRule="exact"/>
                    <w:jc w:val="center"/>
                    <w:rPr>
                      <w:rStyle w:val="Exact0"/>
                      <w:color w:val="000000"/>
                    </w:rPr>
                  </w:pPr>
                </w:p>
                <w:p w:rsidR="00CA4E83" w:rsidRDefault="00CA4E83" w:rsidP="00CA4E83">
                  <w:pPr>
                    <w:pStyle w:val="a6"/>
                    <w:shd w:val="clear" w:color="auto" w:fill="auto"/>
                    <w:spacing w:before="0" w:after="0" w:line="190" w:lineRule="exact"/>
                    <w:jc w:val="center"/>
                    <w:rPr>
                      <w:rStyle w:val="Exact0"/>
                      <w:color w:val="000000"/>
                    </w:rPr>
                  </w:pPr>
                </w:p>
                <w:p w:rsidR="00CA4E83" w:rsidRDefault="00CA4E83" w:rsidP="00CA4E83">
                  <w:pPr>
                    <w:pStyle w:val="a6"/>
                    <w:shd w:val="clear" w:color="auto" w:fill="auto"/>
                    <w:spacing w:before="0" w:after="0" w:line="190" w:lineRule="exact"/>
                    <w:jc w:val="center"/>
                    <w:rPr>
                      <w:rStyle w:val="Exact0"/>
                      <w:color w:val="000000"/>
                    </w:rPr>
                  </w:pPr>
                </w:p>
                <w:p w:rsidR="00CA4E83" w:rsidRDefault="00CA4E83" w:rsidP="00CA4E83">
                  <w:pPr>
                    <w:pStyle w:val="a6"/>
                    <w:shd w:val="clear" w:color="auto" w:fill="auto"/>
                    <w:spacing w:before="0" w:after="0" w:line="190" w:lineRule="exact"/>
                    <w:jc w:val="center"/>
                    <w:rPr>
                      <w:rStyle w:val="Exact0"/>
                      <w:color w:val="000000"/>
                    </w:rPr>
                  </w:pPr>
                </w:p>
                <w:p w:rsidR="00CA4E83" w:rsidRDefault="00CA4E83" w:rsidP="0087509E">
                  <w:pPr>
                    <w:pStyle w:val="a6"/>
                    <w:shd w:val="clear" w:color="auto" w:fill="auto"/>
                    <w:spacing w:before="0" w:after="0" w:line="190" w:lineRule="exact"/>
                    <w:rPr>
                      <w:rStyle w:val="Exact0"/>
                      <w:color w:val="000000"/>
                    </w:rPr>
                  </w:pPr>
                </w:p>
                <w:p w:rsidR="00A73ECE" w:rsidRPr="00CA4E83" w:rsidRDefault="00A73ECE" w:rsidP="00CA4E83">
                  <w:pPr>
                    <w:pStyle w:val="a6"/>
                    <w:shd w:val="clear" w:color="auto" w:fill="auto"/>
                    <w:spacing w:before="0" w:after="0" w:line="190" w:lineRule="exact"/>
                    <w:jc w:val="center"/>
                  </w:pPr>
                  <w:r w:rsidRPr="00CA4E83">
                    <w:rPr>
                      <w:rStyle w:val="Exact0"/>
                      <w:b/>
                      <w:color w:val="000000"/>
                    </w:rPr>
                    <w:t>«</w:t>
                  </w:r>
                  <w:r w:rsidR="00CA4E83">
                    <w:rPr>
                      <w:rStyle w:val="Exact0"/>
                      <w:b/>
                      <w:color w:val="000000"/>
                      <w:u w:val="single"/>
                    </w:rPr>
                    <w:t>_____</w:t>
                  </w:r>
                  <w:r w:rsidRPr="00CA4E83">
                    <w:rPr>
                      <w:rStyle w:val="Exact0"/>
                      <w:b/>
                      <w:color w:val="000000"/>
                    </w:rPr>
                    <w:t>»</w:t>
                  </w:r>
                  <w:r>
                    <w:rPr>
                      <w:rStyle w:val="Exact0"/>
                      <w:color w:val="000000"/>
                    </w:rPr>
                    <w:t xml:space="preserve"> </w:t>
                  </w:r>
                  <w:r>
                    <w:rPr>
                      <w:rStyle w:val="Exact0"/>
                      <w:color w:val="000000"/>
                      <w:u w:val="single"/>
                    </w:rPr>
                    <w:t>_____________</w:t>
                  </w:r>
                  <w:r w:rsidR="00CA4E83">
                    <w:rPr>
                      <w:rStyle w:val="Exact0"/>
                      <w:color w:val="000000"/>
                      <w:u w:val="single"/>
                    </w:rPr>
                    <w:t>__</w:t>
                  </w:r>
                  <w:r>
                    <w:rPr>
                      <w:rStyle w:val="Exact0"/>
                      <w:color w:val="000000"/>
                      <w:u w:val="single"/>
                    </w:rPr>
                    <w:t xml:space="preserve"> </w:t>
                  </w:r>
                  <w:r>
                    <w:rPr>
                      <w:rStyle w:val="Exact0"/>
                      <w:color w:val="000000"/>
                    </w:rPr>
                    <w:t>20</w:t>
                  </w:r>
                  <w:r>
                    <w:rPr>
                      <w:rStyle w:val="Exact0"/>
                      <w:color w:val="000000"/>
                      <w:u w:val="single"/>
                    </w:rPr>
                    <w:t>____</w:t>
                  </w:r>
                  <w:r w:rsidR="00CA4E83" w:rsidRPr="00CA4E83">
                    <w:rPr>
                      <w:rStyle w:val="Exact0"/>
                      <w:color w:val="000000"/>
                    </w:rPr>
                    <w:t>г</w:t>
                  </w:r>
                  <w:r w:rsidR="00CA4E83">
                    <w:rPr>
                      <w:rStyle w:val="Exact0"/>
                      <w:color w:val="000000"/>
                    </w:rPr>
                    <w:t>.</w:t>
                  </w:r>
                </w:p>
              </w:txbxContent>
            </v:textbox>
            <w10:wrap type="square" anchorx="margin"/>
          </v:shape>
        </w:pict>
      </w:r>
    </w:p>
    <w:p w:rsidR="00A73ECE" w:rsidRDefault="00A73ECE" w:rsidP="00A73ECE">
      <w:pPr>
        <w:spacing w:before="23" w:after="23" w:line="240" w:lineRule="exact"/>
        <w:rPr>
          <w:color w:val="auto"/>
          <w:sz w:val="19"/>
          <w:szCs w:val="19"/>
        </w:rPr>
      </w:pPr>
    </w:p>
    <w:p w:rsidR="00A73ECE" w:rsidRDefault="00A73ECE" w:rsidP="00A73ECE">
      <w:pPr>
        <w:rPr>
          <w:color w:val="auto"/>
          <w:sz w:val="2"/>
          <w:szCs w:val="2"/>
        </w:rPr>
        <w:sectPr w:rsidR="00A73ECE">
          <w:type w:val="continuous"/>
          <w:pgSz w:w="11909" w:h="16838"/>
          <w:pgMar w:top="0" w:right="0" w:bottom="0" w:left="0" w:header="0" w:footer="3" w:gutter="0"/>
          <w:cols w:space="720"/>
          <w:noEndnote/>
          <w:docGrid w:linePitch="360"/>
        </w:sectPr>
      </w:pPr>
    </w:p>
    <w:p w:rsidR="00A73ECE" w:rsidRDefault="00A73ECE" w:rsidP="00A73ECE">
      <w:pPr>
        <w:pStyle w:val="a6"/>
        <w:pBdr>
          <w:bottom w:val="single" w:sz="4" w:space="1" w:color="auto"/>
        </w:pBdr>
        <w:shd w:val="clear" w:color="auto" w:fill="auto"/>
        <w:spacing w:before="0" w:after="0" w:line="210" w:lineRule="exact"/>
        <w:ind w:right="-1800"/>
        <w:jc w:val="left"/>
        <w:sectPr w:rsidR="00A73ECE">
          <w:type w:val="continuous"/>
          <w:pgSz w:w="11909" w:h="16838"/>
          <w:pgMar w:top="1022" w:right="5241" w:bottom="1393" w:left="6058" w:header="0" w:footer="3" w:gutter="0"/>
          <w:cols w:space="720"/>
          <w:noEndnote/>
          <w:docGrid w:linePitch="360"/>
        </w:sectPr>
      </w:pPr>
      <w:r>
        <w:rPr>
          <w:rStyle w:val="3"/>
          <w:i w:val="0"/>
          <w:iCs w:val="0"/>
          <w:color w:val="000000"/>
        </w:rPr>
        <w:lastRenderedPageBreak/>
        <w:t>Тел.</w:t>
      </w:r>
    </w:p>
    <w:p w:rsidR="00A73ECE" w:rsidRDefault="00A73ECE" w:rsidP="00A73ECE">
      <w:pPr>
        <w:spacing w:before="102" w:after="102" w:line="240" w:lineRule="exact"/>
        <w:rPr>
          <w:color w:val="auto"/>
          <w:sz w:val="19"/>
          <w:szCs w:val="19"/>
        </w:rPr>
      </w:pPr>
    </w:p>
    <w:p w:rsidR="00A73ECE" w:rsidRDefault="00A73ECE" w:rsidP="00A73ECE">
      <w:pPr>
        <w:rPr>
          <w:color w:val="auto"/>
          <w:sz w:val="2"/>
          <w:szCs w:val="2"/>
        </w:rPr>
        <w:sectPr w:rsidR="00A73ECE">
          <w:type w:val="continuous"/>
          <w:pgSz w:w="11909" w:h="16838"/>
          <w:pgMar w:top="0" w:right="0" w:bottom="0" w:left="0" w:header="0" w:footer="3" w:gutter="0"/>
          <w:cols w:space="720"/>
          <w:noEndnote/>
          <w:docGrid w:linePitch="360"/>
        </w:sectPr>
      </w:pPr>
    </w:p>
    <w:p w:rsidR="00A73ECE" w:rsidRDefault="00A73ECE" w:rsidP="00A73ECE">
      <w:pPr>
        <w:pStyle w:val="22"/>
        <w:pBdr>
          <w:bottom w:val="single" w:sz="4" w:space="1" w:color="auto"/>
        </w:pBdr>
        <w:shd w:val="clear" w:color="auto" w:fill="auto"/>
        <w:tabs>
          <w:tab w:val="left" w:pos="390"/>
        </w:tabs>
        <w:spacing w:after="0" w:line="210" w:lineRule="exact"/>
        <w:ind w:left="-142" w:right="-155" w:firstLine="142"/>
        <w:jc w:val="left"/>
        <w:rPr>
          <w:rStyle w:val="20"/>
          <w:color w:val="000000"/>
        </w:rPr>
      </w:pPr>
    </w:p>
    <w:p w:rsidR="00A73ECE" w:rsidRDefault="00A73ECE" w:rsidP="00A73ECE">
      <w:pPr>
        <w:pStyle w:val="22"/>
        <w:shd w:val="clear" w:color="auto" w:fill="auto"/>
        <w:spacing w:after="0" w:line="210" w:lineRule="exact"/>
        <w:ind w:right="260"/>
        <w:jc w:val="right"/>
        <w:rPr>
          <w:rStyle w:val="20"/>
          <w:color w:val="000000"/>
        </w:rPr>
      </w:pPr>
      <w:r>
        <w:rPr>
          <w:rStyle w:val="20"/>
          <w:color w:val="000000"/>
        </w:rPr>
        <w:t xml:space="preserve">(подпись) </w:t>
      </w:r>
    </w:p>
    <w:p w:rsidR="00A73ECE" w:rsidRDefault="00F32C50" w:rsidP="00A73ECE">
      <w:pPr>
        <w:pStyle w:val="22"/>
        <w:shd w:val="clear" w:color="auto" w:fill="auto"/>
        <w:spacing w:after="0" w:line="210" w:lineRule="exact"/>
        <w:ind w:right="260"/>
        <w:jc w:val="right"/>
        <w:rPr>
          <w:rStyle w:val="20"/>
          <w:color w:val="000000"/>
        </w:rPr>
      </w:pPr>
      <w:r w:rsidRPr="00F32C50">
        <w:rPr>
          <w:noProof/>
        </w:rPr>
        <w:pict>
          <v:shape id="_x0000_s1030" type="#_x0000_t202" style="position:absolute;left:0;text-align:left;margin-left:-17.1pt;margin-top:4.75pt;width:235.5pt;height:36.55pt;z-index:-251652096;mso-wrap-distance-left:5pt;mso-wrap-distance-right:5pt;mso-position-horizontal-relative:margin" filled="f" stroked="f">
            <v:textbox style="mso-next-textbox:#_x0000_s1030" inset="0,0,0,0">
              <w:txbxContent>
                <w:p w:rsidR="00A73ECE" w:rsidRDefault="00A73ECE" w:rsidP="00A73ECE">
                  <w:pPr>
                    <w:pStyle w:val="a6"/>
                    <w:shd w:val="clear" w:color="auto" w:fill="auto"/>
                    <w:spacing w:before="0" w:after="0" w:line="190" w:lineRule="exact"/>
                    <w:ind w:left="100"/>
                    <w:jc w:val="left"/>
                    <w:rPr>
                      <w:rStyle w:val="Exact0"/>
                      <w:color w:val="000000"/>
                    </w:rPr>
                  </w:pPr>
                </w:p>
                <w:p w:rsidR="00A73ECE" w:rsidRDefault="00A73ECE" w:rsidP="00A73ECE">
                  <w:pPr>
                    <w:pStyle w:val="a6"/>
                    <w:shd w:val="clear" w:color="auto" w:fill="auto"/>
                    <w:spacing w:before="0" w:after="0" w:line="190" w:lineRule="exact"/>
                    <w:ind w:left="100"/>
                    <w:jc w:val="left"/>
                    <w:rPr>
                      <w:rStyle w:val="Exact0"/>
                      <w:color w:val="000000"/>
                    </w:rPr>
                  </w:pPr>
                </w:p>
                <w:p w:rsidR="00A73ECE" w:rsidRDefault="00CA4E83" w:rsidP="00A73ECE">
                  <w:pPr>
                    <w:pStyle w:val="a6"/>
                    <w:shd w:val="clear" w:color="auto" w:fill="auto"/>
                    <w:spacing w:before="0" w:after="0" w:line="190" w:lineRule="exact"/>
                    <w:ind w:left="100"/>
                    <w:jc w:val="left"/>
                  </w:pPr>
                  <w:r>
                    <w:rPr>
                      <w:rStyle w:val="Exact0"/>
                      <w:color w:val="000000"/>
                    </w:rPr>
                    <w:t>«_____»____________________</w:t>
                  </w:r>
                  <w:r w:rsidR="00A73ECE">
                    <w:rPr>
                      <w:rStyle w:val="Exact0"/>
                      <w:color w:val="000000"/>
                    </w:rPr>
                    <w:t>20___ г.</w:t>
                  </w:r>
                </w:p>
              </w:txbxContent>
            </v:textbox>
            <w10:wrap type="square" anchorx="margin"/>
          </v:shape>
        </w:pict>
      </w:r>
    </w:p>
    <w:p w:rsidR="00A73ECE" w:rsidRDefault="00A73ECE" w:rsidP="00A73ECE">
      <w:pPr>
        <w:pStyle w:val="22"/>
        <w:shd w:val="clear" w:color="auto" w:fill="auto"/>
        <w:spacing w:after="0" w:line="210" w:lineRule="exact"/>
        <w:ind w:right="260"/>
        <w:jc w:val="right"/>
        <w:rPr>
          <w:rStyle w:val="20"/>
          <w:color w:val="000000"/>
        </w:rPr>
      </w:pPr>
    </w:p>
    <w:p w:rsidR="00A73ECE" w:rsidRDefault="00A73ECE" w:rsidP="00F4163F">
      <w:pPr>
        <w:pStyle w:val="22"/>
        <w:shd w:val="clear" w:color="auto" w:fill="auto"/>
        <w:spacing w:after="0" w:line="210" w:lineRule="exact"/>
        <w:ind w:right="260"/>
        <w:jc w:val="left"/>
        <w:sectPr w:rsidR="00A73ECE">
          <w:type w:val="continuous"/>
          <w:pgSz w:w="11909" w:h="16838"/>
          <w:pgMar w:top="1022" w:right="4108" w:bottom="1393" w:left="6822" w:header="0" w:footer="3" w:gutter="0"/>
          <w:cols w:space="720"/>
          <w:noEndnote/>
          <w:docGrid w:linePitch="360"/>
        </w:sect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spacing w:line="240" w:lineRule="exact"/>
        <w:rPr>
          <w:color w:val="auto"/>
          <w:sz w:val="19"/>
          <w:szCs w:val="19"/>
        </w:rPr>
      </w:pPr>
    </w:p>
    <w:p w:rsidR="00A73ECE" w:rsidRDefault="00A73ECE" w:rsidP="00A73ECE">
      <w:pPr>
        <w:rPr>
          <w:color w:val="auto"/>
          <w:sz w:val="2"/>
          <w:szCs w:val="2"/>
        </w:rPr>
        <w:sectPr w:rsidR="00A73ECE">
          <w:type w:val="continuous"/>
          <w:pgSz w:w="11909" w:h="16838"/>
          <w:pgMar w:top="0" w:right="0" w:bottom="0" w:left="0" w:header="0" w:footer="3" w:gutter="0"/>
          <w:cols w:space="720"/>
          <w:noEndnote/>
          <w:docGrid w:linePitch="360"/>
        </w:sectPr>
      </w:pPr>
    </w:p>
    <w:p w:rsidR="001F4A6F" w:rsidRDefault="001F4A6F" w:rsidP="00F4163F">
      <w:pPr>
        <w:pStyle w:val="60"/>
        <w:shd w:val="clear" w:color="auto" w:fill="auto"/>
        <w:spacing w:line="80" w:lineRule="exact"/>
      </w:pPr>
    </w:p>
    <w:sectPr w:rsidR="001F4A6F" w:rsidSect="00CB10E8">
      <w:type w:val="continuous"/>
      <w:pgSz w:w="11909" w:h="16838"/>
      <w:pgMar w:top="1022" w:right="10994" w:bottom="1393" w:left="79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4"/>
      <w:numFmt w:val="decimal"/>
      <w:lvlText w:val="2.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2.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2.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2.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2.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2.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2.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2.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7"/>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7"/>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7"/>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7"/>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7"/>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7"/>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7"/>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7"/>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ECE"/>
    <w:rsid w:val="001F4A6F"/>
    <w:rsid w:val="002B6DBF"/>
    <w:rsid w:val="003536FA"/>
    <w:rsid w:val="005C1231"/>
    <w:rsid w:val="007F057D"/>
    <w:rsid w:val="0087509E"/>
    <w:rsid w:val="00A53E15"/>
    <w:rsid w:val="00A73ECE"/>
    <w:rsid w:val="00BE4FA7"/>
    <w:rsid w:val="00CA4E83"/>
    <w:rsid w:val="00CB10E8"/>
    <w:rsid w:val="00E07216"/>
    <w:rsid w:val="00F32C50"/>
    <w:rsid w:val="00F4163F"/>
    <w:rsid w:val="00FD1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CE"/>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73ECE"/>
    <w:rPr>
      <w:rFonts w:cs="Times New Roman"/>
      <w:color w:val="0066CC"/>
      <w:u w:val="single"/>
    </w:rPr>
  </w:style>
  <w:style w:type="character" w:customStyle="1" w:styleId="2">
    <w:name w:val="Заголовок №2_"/>
    <w:basedOn w:val="a0"/>
    <w:link w:val="21"/>
    <w:uiPriority w:val="99"/>
    <w:locked/>
    <w:rsid w:val="00A73ECE"/>
    <w:rPr>
      <w:rFonts w:ascii="Times New Roman" w:hAnsi="Times New Roman" w:cs="Times New Roman"/>
      <w:b/>
      <w:bCs/>
      <w:sz w:val="21"/>
      <w:szCs w:val="21"/>
      <w:shd w:val="clear" w:color="auto" w:fill="FFFFFF"/>
    </w:rPr>
  </w:style>
  <w:style w:type="character" w:customStyle="1" w:styleId="3">
    <w:name w:val="Основной текст (3)_"/>
    <w:basedOn w:val="a0"/>
    <w:link w:val="30"/>
    <w:uiPriority w:val="99"/>
    <w:locked/>
    <w:rsid w:val="00A73ECE"/>
    <w:rPr>
      <w:rFonts w:ascii="Times New Roman" w:hAnsi="Times New Roman" w:cs="Times New Roman"/>
      <w:i/>
      <w:iCs/>
      <w:sz w:val="21"/>
      <w:szCs w:val="21"/>
      <w:shd w:val="clear" w:color="auto" w:fill="FFFFFF"/>
    </w:rPr>
  </w:style>
  <w:style w:type="character" w:customStyle="1" w:styleId="20">
    <w:name w:val="Основной текст (2)_"/>
    <w:basedOn w:val="a0"/>
    <w:link w:val="22"/>
    <w:uiPriority w:val="99"/>
    <w:locked/>
    <w:rsid w:val="00A73ECE"/>
    <w:rPr>
      <w:rFonts w:ascii="Times New Roman" w:hAnsi="Times New Roman" w:cs="Times New Roman"/>
      <w:i/>
      <w:iCs/>
      <w:sz w:val="14"/>
      <w:szCs w:val="14"/>
      <w:shd w:val="clear" w:color="auto" w:fill="FFFFFF"/>
    </w:rPr>
  </w:style>
  <w:style w:type="character" w:customStyle="1" w:styleId="a4">
    <w:name w:val="Основной текст + Полужирный"/>
    <w:basedOn w:val="3"/>
    <w:uiPriority w:val="99"/>
    <w:rsid w:val="00A73ECE"/>
    <w:rPr>
      <w:b/>
      <w:bCs/>
      <w:lang w:val="en-US" w:eastAsia="en-US"/>
    </w:rPr>
  </w:style>
  <w:style w:type="character" w:customStyle="1" w:styleId="23">
    <w:name w:val="Заголовок №2"/>
    <w:basedOn w:val="2"/>
    <w:uiPriority w:val="99"/>
    <w:rsid w:val="00A73ECE"/>
    <w:rPr>
      <w:u w:val="single"/>
    </w:rPr>
  </w:style>
  <w:style w:type="character" w:customStyle="1" w:styleId="a5">
    <w:name w:val="Основной текст + Курсив"/>
    <w:basedOn w:val="3"/>
    <w:uiPriority w:val="99"/>
    <w:rsid w:val="00A73ECE"/>
  </w:style>
  <w:style w:type="paragraph" w:styleId="a6">
    <w:name w:val="Body Text"/>
    <w:basedOn w:val="a"/>
    <w:link w:val="a7"/>
    <w:uiPriority w:val="99"/>
    <w:rsid w:val="00A73ECE"/>
    <w:pPr>
      <w:shd w:val="clear" w:color="auto" w:fill="FFFFFF"/>
      <w:spacing w:before="180" w:after="300" w:line="240" w:lineRule="atLeast"/>
      <w:jc w:val="both"/>
    </w:pPr>
    <w:rPr>
      <w:rFonts w:ascii="Times New Roman" w:hAnsi="Times New Roman" w:cs="Times New Roman"/>
      <w:color w:val="auto"/>
      <w:sz w:val="21"/>
      <w:szCs w:val="21"/>
    </w:rPr>
  </w:style>
  <w:style w:type="character" w:customStyle="1" w:styleId="a7">
    <w:name w:val="Основной текст Знак"/>
    <w:basedOn w:val="a0"/>
    <w:link w:val="a6"/>
    <w:uiPriority w:val="99"/>
    <w:rsid w:val="00A73ECE"/>
    <w:rPr>
      <w:rFonts w:ascii="Times New Roman" w:eastAsia="Times New Roman" w:hAnsi="Times New Roman" w:cs="Times New Roman"/>
      <w:sz w:val="21"/>
      <w:szCs w:val="21"/>
      <w:shd w:val="clear" w:color="auto" w:fill="FFFFFF"/>
      <w:lang w:eastAsia="ru-RU"/>
    </w:rPr>
  </w:style>
  <w:style w:type="character" w:customStyle="1" w:styleId="31">
    <w:name w:val="Основной текст (3) + Не курсив"/>
    <w:basedOn w:val="3"/>
    <w:uiPriority w:val="99"/>
    <w:rsid w:val="00A73ECE"/>
  </w:style>
  <w:style w:type="character" w:customStyle="1" w:styleId="FranklinGothicHeavy">
    <w:name w:val="Основной текст + Franklin Gothic Heavy"/>
    <w:aliases w:val="8 pt"/>
    <w:basedOn w:val="3"/>
    <w:uiPriority w:val="99"/>
    <w:rsid w:val="00A73ECE"/>
    <w:rPr>
      <w:rFonts w:ascii="Franklin Gothic Heavy" w:hAnsi="Franklin Gothic Heavy" w:cs="Franklin Gothic Heavy"/>
      <w:sz w:val="16"/>
      <w:szCs w:val="16"/>
    </w:rPr>
  </w:style>
  <w:style w:type="character" w:customStyle="1" w:styleId="4">
    <w:name w:val="Основной текст (4)_"/>
    <w:basedOn w:val="a0"/>
    <w:link w:val="41"/>
    <w:uiPriority w:val="99"/>
    <w:locked/>
    <w:rsid w:val="00A73ECE"/>
    <w:rPr>
      <w:rFonts w:ascii="Times New Roman" w:hAnsi="Times New Roman" w:cs="Times New Roman"/>
      <w:b/>
      <w:bCs/>
      <w:sz w:val="21"/>
      <w:szCs w:val="21"/>
      <w:shd w:val="clear" w:color="auto" w:fill="FFFFFF"/>
    </w:rPr>
  </w:style>
  <w:style w:type="character" w:customStyle="1" w:styleId="40">
    <w:name w:val="Основной текст (4)"/>
    <w:basedOn w:val="4"/>
    <w:uiPriority w:val="99"/>
    <w:rsid w:val="00A73ECE"/>
    <w:rPr>
      <w:u w:val="single"/>
    </w:rPr>
  </w:style>
  <w:style w:type="character" w:customStyle="1" w:styleId="5">
    <w:name w:val="Основной текст (5)_"/>
    <w:basedOn w:val="a0"/>
    <w:link w:val="50"/>
    <w:uiPriority w:val="99"/>
    <w:locked/>
    <w:rsid w:val="00A73ECE"/>
    <w:rPr>
      <w:rFonts w:ascii="Times New Roman" w:hAnsi="Times New Roman" w:cs="Times New Roman"/>
      <w:spacing w:val="10"/>
      <w:sz w:val="16"/>
      <w:szCs w:val="16"/>
      <w:shd w:val="clear" w:color="auto" w:fill="FFFFFF"/>
    </w:rPr>
  </w:style>
  <w:style w:type="character" w:customStyle="1" w:styleId="24">
    <w:name w:val="Подпись к картинке (2)_"/>
    <w:basedOn w:val="a0"/>
    <w:link w:val="25"/>
    <w:uiPriority w:val="99"/>
    <w:locked/>
    <w:rsid w:val="00A73ECE"/>
    <w:rPr>
      <w:rFonts w:ascii="Batang" w:eastAsia="Batang" w:cs="Batang"/>
      <w:i/>
      <w:iCs/>
      <w:spacing w:val="-70"/>
      <w:sz w:val="33"/>
      <w:szCs w:val="33"/>
      <w:shd w:val="clear" w:color="auto" w:fill="FFFFFF"/>
    </w:rPr>
  </w:style>
  <w:style w:type="character" w:customStyle="1" w:styleId="Exact">
    <w:name w:val="Подпись к картинке Exact"/>
    <w:basedOn w:val="a0"/>
    <w:link w:val="a8"/>
    <w:uiPriority w:val="99"/>
    <w:locked/>
    <w:rsid w:val="00A73ECE"/>
    <w:rPr>
      <w:rFonts w:ascii="Times New Roman" w:hAnsi="Times New Roman" w:cs="Times New Roman"/>
      <w:b/>
      <w:bCs/>
      <w:spacing w:val="4"/>
      <w:sz w:val="19"/>
      <w:szCs w:val="19"/>
      <w:shd w:val="clear" w:color="auto" w:fill="FFFFFF"/>
    </w:rPr>
  </w:style>
  <w:style w:type="character" w:customStyle="1" w:styleId="3Exact">
    <w:name w:val="Подпись к картинке (3) Exact"/>
    <w:basedOn w:val="a0"/>
    <w:link w:val="32"/>
    <w:uiPriority w:val="99"/>
    <w:locked/>
    <w:rsid w:val="00A73ECE"/>
    <w:rPr>
      <w:rFonts w:ascii="Times New Roman" w:hAnsi="Times New Roman" w:cs="Times New Roman"/>
      <w:i/>
      <w:iCs/>
      <w:spacing w:val="-2"/>
      <w:sz w:val="13"/>
      <w:szCs w:val="13"/>
      <w:shd w:val="clear" w:color="auto" w:fill="FFFFFF"/>
    </w:rPr>
  </w:style>
  <w:style w:type="character" w:customStyle="1" w:styleId="Exact0">
    <w:name w:val="Основной текст Exact"/>
    <w:basedOn w:val="a0"/>
    <w:uiPriority w:val="99"/>
    <w:rsid w:val="00A73ECE"/>
    <w:rPr>
      <w:rFonts w:ascii="Times New Roman" w:hAnsi="Times New Roman" w:cs="Times New Roman"/>
      <w:spacing w:val="6"/>
      <w:sz w:val="19"/>
      <w:szCs w:val="19"/>
      <w:u w:val="none"/>
    </w:rPr>
  </w:style>
  <w:style w:type="character" w:customStyle="1" w:styleId="1">
    <w:name w:val="Заголовок №1_"/>
    <w:basedOn w:val="a0"/>
    <w:link w:val="10"/>
    <w:uiPriority w:val="99"/>
    <w:locked/>
    <w:rsid w:val="00A73ECE"/>
    <w:rPr>
      <w:rFonts w:ascii="Times New Roman" w:hAnsi="Times New Roman" w:cs="Times New Roman"/>
      <w:shd w:val="clear" w:color="auto" w:fill="FFFFFF"/>
    </w:rPr>
  </w:style>
  <w:style w:type="character" w:customStyle="1" w:styleId="210">
    <w:name w:val="Основной текст (2) + 10"/>
    <w:aliases w:val="5 pt1,Не курсив"/>
    <w:basedOn w:val="20"/>
    <w:uiPriority w:val="99"/>
    <w:rsid w:val="00A73ECE"/>
    <w:rPr>
      <w:sz w:val="21"/>
      <w:szCs w:val="21"/>
    </w:rPr>
  </w:style>
  <w:style w:type="character" w:customStyle="1" w:styleId="6">
    <w:name w:val="Основной текст (6)_"/>
    <w:basedOn w:val="a0"/>
    <w:link w:val="60"/>
    <w:uiPriority w:val="99"/>
    <w:locked/>
    <w:rsid w:val="00A73ECE"/>
    <w:rPr>
      <w:rFonts w:ascii="Batang" w:eastAsia="Batang" w:cs="Batang"/>
      <w:noProof/>
      <w:sz w:val="8"/>
      <w:szCs w:val="8"/>
      <w:shd w:val="clear" w:color="auto" w:fill="FFFFFF"/>
    </w:rPr>
  </w:style>
  <w:style w:type="paragraph" w:customStyle="1" w:styleId="21">
    <w:name w:val="Заголовок №21"/>
    <w:basedOn w:val="a"/>
    <w:link w:val="2"/>
    <w:uiPriority w:val="99"/>
    <w:rsid w:val="00A73ECE"/>
    <w:pPr>
      <w:shd w:val="clear" w:color="auto" w:fill="FFFFFF"/>
      <w:spacing w:after="180" w:line="252" w:lineRule="exact"/>
      <w:jc w:val="center"/>
      <w:outlineLvl w:val="1"/>
    </w:pPr>
    <w:rPr>
      <w:rFonts w:ascii="Times New Roman" w:eastAsiaTheme="minorHAnsi" w:hAnsi="Times New Roman" w:cs="Times New Roman"/>
      <w:b/>
      <w:bCs/>
      <w:color w:val="auto"/>
      <w:sz w:val="21"/>
      <w:szCs w:val="21"/>
      <w:lang w:eastAsia="en-US"/>
    </w:rPr>
  </w:style>
  <w:style w:type="paragraph" w:customStyle="1" w:styleId="22">
    <w:name w:val="Основной текст (2)"/>
    <w:basedOn w:val="a"/>
    <w:link w:val="20"/>
    <w:uiPriority w:val="99"/>
    <w:rsid w:val="00A73ECE"/>
    <w:pPr>
      <w:shd w:val="clear" w:color="auto" w:fill="FFFFFF"/>
      <w:spacing w:after="180" w:line="240" w:lineRule="atLeast"/>
      <w:jc w:val="center"/>
    </w:pPr>
    <w:rPr>
      <w:rFonts w:ascii="Times New Roman" w:eastAsiaTheme="minorHAnsi" w:hAnsi="Times New Roman" w:cs="Times New Roman"/>
      <w:i/>
      <w:iCs/>
      <w:color w:val="auto"/>
      <w:sz w:val="14"/>
      <w:szCs w:val="14"/>
      <w:lang w:eastAsia="en-US"/>
    </w:rPr>
  </w:style>
  <w:style w:type="paragraph" w:customStyle="1" w:styleId="30">
    <w:name w:val="Основной текст (3)"/>
    <w:basedOn w:val="a"/>
    <w:link w:val="3"/>
    <w:uiPriority w:val="99"/>
    <w:rsid w:val="00A73ECE"/>
    <w:pPr>
      <w:shd w:val="clear" w:color="auto" w:fill="FFFFFF"/>
      <w:spacing w:line="252" w:lineRule="exact"/>
      <w:jc w:val="both"/>
    </w:pPr>
    <w:rPr>
      <w:rFonts w:ascii="Times New Roman" w:eastAsiaTheme="minorHAnsi" w:hAnsi="Times New Roman" w:cs="Times New Roman"/>
      <w:i/>
      <w:iCs/>
      <w:color w:val="auto"/>
      <w:sz w:val="21"/>
      <w:szCs w:val="21"/>
      <w:lang w:eastAsia="en-US"/>
    </w:rPr>
  </w:style>
  <w:style w:type="paragraph" w:customStyle="1" w:styleId="41">
    <w:name w:val="Основной текст (4)1"/>
    <w:basedOn w:val="a"/>
    <w:link w:val="4"/>
    <w:uiPriority w:val="99"/>
    <w:rsid w:val="00A73ECE"/>
    <w:pPr>
      <w:shd w:val="clear" w:color="auto" w:fill="FFFFFF"/>
      <w:spacing w:before="180" w:after="300" w:line="240" w:lineRule="atLeast"/>
      <w:jc w:val="center"/>
    </w:pPr>
    <w:rPr>
      <w:rFonts w:ascii="Times New Roman" w:eastAsiaTheme="minorHAnsi" w:hAnsi="Times New Roman" w:cs="Times New Roman"/>
      <w:b/>
      <w:bCs/>
      <w:color w:val="auto"/>
      <w:sz w:val="21"/>
      <w:szCs w:val="21"/>
      <w:lang w:eastAsia="en-US"/>
    </w:rPr>
  </w:style>
  <w:style w:type="paragraph" w:customStyle="1" w:styleId="50">
    <w:name w:val="Основной текст (5)"/>
    <w:basedOn w:val="a"/>
    <w:link w:val="5"/>
    <w:uiPriority w:val="99"/>
    <w:rsid w:val="00A73ECE"/>
    <w:pPr>
      <w:shd w:val="clear" w:color="auto" w:fill="FFFFFF"/>
      <w:spacing w:line="230" w:lineRule="exact"/>
      <w:jc w:val="both"/>
    </w:pPr>
    <w:rPr>
      <w:rFonts w:ascii="Times New Roman" w:eastAsiaTheme="minorHAnsi" w:hAnsi="Times New Roman" w:cs="Times New Roman"/>
      <w:color w:val="auto"/>
      <w:spacing w:val="10"/>
      <w:sz w:val="16"/>
      <w:szCs w:val="16"/>
      <w:lang w:eastAsia="en-US"/>
    </w:rPr>
  </w:style>
  <w:style w:type="paragraph" w:customStyle="1" w:styleId="25">
    <w:name w:val="Подпись к картинке (2)"/>
    <w:basedOn w:val="a"/>
    <w:link w:val="24"/>
    <w:uiPriority w:val="99"/>
    <w:rsid w:val="00A73ECE"/>
    <w:pPr>
      <w:shd w:val="clear" w:color="auto" w:fill="FFFFFF"/>
      <w:spacing w:line="240" w:lineRule="atLeast"/>
    </w:pPr>
    <w:rPr>
      <w:rFonts w:ascii="Batang" w:eastAsia="Batang" w:hAnsiTheme="minorHAnsi" w:cs="Batang"/>
      <w:i/>
      <w:iCs/>
      <w:color w:val="auto"/>
      <w:spacing w:val="-70"/>
      <w:sz w:val="33"/>
      <w:szCs w:val="33"/>
      <w:lang w:eastAsia="en-US"/>
    </w:rPr>
  </w:style>
  <w:style w:type="paragraph" w:customStyle="1" w:styleId="a8">
    <w:name w:val="Подпись к картинке"/>
    <w:basedOn w:val="a"/>
    <w:link w:val="Exact"/>
    <w:uiPriority w:val="99"/>
    <w:rsid w:val="00A73ECE"/>
    <w:pPr>
      <w:shd w:val="clear" w:color="auto" w:fill="FFFFFF"/>
      <w:spacing w:line="240" w:lineRule="atLeast"/>
    </w:pPr>
    <w:rPr>
      <w:rFonts w:ascii="Times New Roman" w:eastAsiaTheme="minorHAnsi" w:hAnsi="Times New Roman" w:cs="Times New Roman"/>
      <w:b/>
      <w:bCs/>
      <w:color w:val="auto"/>
      <w:spacing w:val="4"/>
      <w:sz w:val="19"/>
      <w:szCs w:val="19"/>
      <w:lang w:eastAsia="en-US"/>
    </w:rPr>
  </w:style>
  <w:style w:type="paragraph" w:customStyle="1" w:styleId="32">
    <w:name w:val="Подпись к картинке (3)"/>
    <w:basedOn w:val="a"/>
    <w:link w:val="3Exact"/>
    <w:uiPriority w:val="99"/>
    <w:rsid w:val="00A73ECE"/>
    <w:pPr>
      <w:shd w:val="clear" w:color="auto" w:fill="FFFFFF"/>
      <w:spacing w:line="240" w:lineRule="atLeast"/>
    </w:pPr>
    <w:rPr>
      <w:rFonts w:ascii="Times New Roman" w:eastAsiaTheme="minorHAnsi" w:hAnsi="Times New Roman" w:cs="Times New Roman"/>
      <w:i/>
      <w:iCs/>
      <w:color w:val="auto"/>
      <w:spacing w:val="-2"/>
      <w:sz w:val="13"/>
      <w:szCs w:val="13"/>
      <w:lang w:eastAsia="en-US"/>
    </w:rPr>
  </w:style>
  <w:style w:type="paragraph" w:customStyle="1" w:styleId="10">
    <w:name w:val="Заголовок №1"/>
    <w:basedOn w:val="a"/>
    <w:link w:val="1"/>
    <w:uiPriority w:val="99"/>
    <w:rsid w:val="00A73ECE"/>
    <w:pPr>
      <w:shd w:val="clear" w:color="auto" w:fill="FFFFFF"/>
      <w:spacing w:line="252" w:lineRule="exact"/>
      <w:outlineLvl w:val="0"/>
    </w:pPr>
    <w:rPr>
      <w:rFonts w:ascii="Times New Roman" w:eastAsiaTheme="minorHAnsi" w:hAnsi="Times New Roman" w:cs="Times New Roman"/>
      <w:color w:val="auto"/>
      <w:sz w:val="22"/>
      <w:szCs w:val="22"/>
      <w:lang w:eastAsia="en-US"/>
    </w:rPr>
  </w:style>
  <w:style w:type="paragraph" w:customStyle="1" w:styleId="60">
    <w:name w:val="Основной текст (6)"/>
    <w:basedOn w:val="a"/>
    <w:link w:val="6"/>
    <w:uiPriority w:val="99"/>
    <w:rsid w:val="00A73ECE"/>
    <w:pPr>
      <w:shd w:val="clear" w:color="auto" w:fill="FFFFFF"/>
      <w:spacing w:line="240" w:lineRule="atLeast"/>
    </w:pPr>
    <w:rPr>
      <w:rFonts w:ascii="Batang" w:eastAsia="Batang" w:hAnsiTheme="minorHAnsi" w:cs="Batang"/>
      <w:noProof/>
      <w:color w:val="auto"/>
      <w:sz w:val="8"/>
      <w:szCs w:val="8"/>
      <w:lang w:eastAsia="en-US"/>
    </w:rPr>
  </w:style>
  <w:style w:type="paragraph" w:styleId="a9">
    <w:name w:val="Balloon Text"/>
    <w:basedOn w:val="a"/>
    <w:link w:val="aa"/>
    <w:uiPriority w:val="99"/>
    <w:semiHidden/>
    <w:unhideWhenUsed/>
    <w:rsid w:val="00BE4FA7"/>
    <w:rPr>
      <w:rFonts w:ascii="Tahoma" w:hAnsi="Tahoma" w:cs="Tahoma"/>
      <w:sz w:val="16"/>
      <w:szCs w:val="16"/>
    </w:rPr>
  </w:style>
  <w:style w:type="character" w:customStyle="1" w:styleId="aa">
    <w:name w:val="Текст выноски Знак"/>
    <w:basedOn w:val="a0"/>
    <w:link w:val="a9"/>
    <w:uiPriority w:val="99"/>
    <w:semiHidden/>
    <w:rsid w:val="00BE4FA7"/>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22.proffi95.ru/" TargetMode="External"/><Relationship Id="rId5" Type="http://schemas.openxmlformats.org/officeDocument/2006/relationships/hyperlink" Target="http://pu22.proffi9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2738</Words>
  <Characters>15608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Мегаком</dc:creator>
  <cp:lastModifiedBy>Мегаком</cp:lastModifiedBy>
  <cp:revision>6</cp:revision>
  <cp:lastPrinted>2019-08-26T10:51:00Z</cp:lastPrinted>
  <dcterms:created xsi:type="dcterms:W3CDTF">2019-08-26T06:01:00Z</dcterms:created>
  <dcterms:modified xsi:type="dcterms:W3CDTF">2019-08-26T12:16:00Z</dcterms:modified>
</cp:coreProperties>
</file>